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4" w:type="pct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12"/>
        <w:gridCol w:w="20"/>
        <w:gridCol w:w="294"/>
        <w:gridCol w:w="426"/>
        <w:gridCol w:w="470"/>
        <w:gridCol w:w="336"/>
        <w:gridCol w:w="453"/>
        <w:gridCol w:w="230"/>
        <w:gridCol w:w="282"/>
        <w:gridCol w:w="11"/>
        <w:gridCol w:w="74"/>
        <w:gridCol w:w="1489"/>
        <w:gridCol w:w="429"/>
        <w:gridCol w:w="434"/>
        <w:gridCol w:w="11"/>
        <w:gridCol w:w="263"/>
        <w:gridCol w:w="64"/>
        <w:gridCol w:w="804"/>
        <w:gridCol w:w="456"/>
        <w:gridCol w:w="781"/>
        <w:gridCol w:w="266"/>
        <w:gridCol w:w="508"/>
        <w:gridCol w:w="258"/>
        <w:gridCol w:w="801"/>
        <w:gridCol w:w="10"/>
        <w:gridCol w:w="17"/>
      </w:tblGrid>
      <w:tr w:rsidR="00342A62" w:rsidRPr="00E6797B" w:rsidTr="005C0DD7">
        <w:trPr>
          <w:gridAfter w:val="1"/>
          <w:wAfter w:w="17" w:type="dxa"/>
          <w:cantSplit/>
          <w:trHeight w:val="551"/>
        </w:trPr>
        <w:tc>
          <w:tcPr>
            <w:tcW w:w="9612" w:type="dxa"/>
            <w:gridSpan w:val="2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42A62" w:rsidRPr="00775DFC" w:rsidRDefault="00342A62" w:rsidP="006949B0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775DFC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Customer Questionnaire </w:t>
            </w:r>
            <w:r w:rsidR="004B5569">
              <w:rPr>
                <w:rFonts w:ascii="Arial Narrow" w:hAnsi="Arial Narrow"/>
                <w:b/>
                <w:sz w:val="24"/>
                <w:szCs w:val="24"/>
                <w:lang w:val="en-US"/>
              </w:rPr>
              <w:t>Concerning</w:t>
            </w:r>
            <w:r w:rsidRPr="00775DFC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Non-Conforming Product </w:t>
            </w:r>
            <w:r w:rsidR="004B5569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by </w:t>
            </w:r>
            <w:r w:rsidR="004B5569" w:rsidRPr="004B5569">
              <w:rPr>
                <w:rFonts w:ascii="Arial Narrow" w:hAnsi="Arial Narrow"/>
                <w:b/>
                <w:sz w:val="24"/>
                <w:szCs w:val="24"/>
                <w:lang w:val="en-US"/>
              </w:rPr>
              <w:t>PROTON-ELECTROTEX, JSC</w:t>
            </w:r>
          </w:p>
          <w:p w:rsidR="00342A62" w:rsidRPr="00775DFC" w:rsidRDefault="00342A62" w:rsidP="006949B0">
            <w:pPr>
              <w:spacing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5DFC">
              <w:rPr>
                <w:rFonts w:ascii="Arial Narrow" w:hAnsi="Arial Narrow"/>
                <w:sz w:val="18"/>
                <w:szCs w:val="18"/>
              </w:rPr>
              <w:t>(Опросный лист клиента по несоответствующей продукции производства АО «ПРОТОН-ЭЛЕКТРОТЕКС»)</w:t>
            </w:r>
          </w:p>
        </w:tc>
      </w:tr>
      <w:tr w:rsidR="00342A62" w:rsidRPr="00E6797B" w:rsidTr="005C0DD7">
        <w:trPr>
          <w:gridAfter w:val="1"/>
          <w:wAfter w:w="17" w:type="dxa"/>
          <w:cantSplit/>
          <w:trHeight w:val="454"/>
        </w:trPr>
        <w:tc>
          <w:tcPr>
            <w:tcW w:w="9612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42A62" w:rsidRPr="00556A17" w:rsidRDefault="00342A62" w:rsidP="00E6797B">
            <w:pPr>
              <w:tabs>
                <w:tab w:val="left" w:pos="426"/>
              </w:tabs>
              <w:rPr>
                <w:rFonts w:ascii="Arial Narrow" w:hAnsi="Arial Narrow"/>
                <w:b/>
                <w:sz w:val="24"/>
              </w:rPr>
            </w:pPr>
            <w:r w:rsidRPr="00556A17">
              <w:rPr>
                <w:rFonts w:ascii="Arial Narrow" w:hAnsi="Arial Narrow"/>
                <w:b/>
                <w:sz w:val="24"/>
              </w:rPr>
              <w:t xml:space="preserve">1. </w:t>
            </w:r>
            <w:r w:rsidRPr="00556A17">
              <w:rPr>
                <w:rFonts w:ascii="Arial Narrow" w:hAnsi="Arial Narrow"/>
                <w:b/>
                <w:sz w:val="24"/>
                <w:lang w:val="en-US"/>
              </w:rPr>
              <w:t>Customer</w:t>
            </w:r>
            <w:r w:rsidRPr="00556A17">
              <w:rPr>
                <w:rFonts w:ascii="Arial Narrow" w:hAnsi="Arial Narrow"/>
                <w:b/>
                <w:sz w:val="24"/>
              </w:rPr>
              <w:t xml:space="preserve"> </w:t>
            </w:r>
            <w:r w:rsidRPr="00556A17">
              <w:rPr>
                <w:rFonts w:ascii="Arial Narrow" w:hAnsi="Arial Narrow"/>
                <w:b/>
                <w:sz w:val="24"/>
                <w:lang w:val="en-US"/>
              </w:rPr>
              <w:t>information</w:t>
            </w:r>
            <w:r w:rsidRPr="00556A17">
              <w:rPr>
                <w:rFonts w:ascii="Arial Narrow" w:hAnsi="Arial Narrow"/>
                <w:b/>
                <w:sz w:val="24"/>
              </w:rPr>
              <w:t>:</w:t>
            </w:r>
          </w:p>
          <w:p w:rsidR="00342A62" w:rsidRPr="00E6797B" w:rsidRDefault="00342A62" w:rsidP="00E6797B">
            <w:pPr>
              <w:ind w:firstLine="238"/>
              <w:rPr>
                <w:rFonts w:ascii="Arial Narrow" w:hAnsi="Arial Narrow"/>
                <w:sz w:val="16"/>
                <w:szCs w:val="16"/>
              </w:rPr>
            </w:pPr>
            <w:r w:rsidRPr="00E6797B">
              <w:rPr>
                <w:rFonts w:ascii="Arial Narrow" w:hAnsi="Arial Narrow"/>
                <w:sz w:val="16"/>
                <w:szCs w:val="16"/>
              </w:rPr>
              <w:t>(информация о потребителе)</w:t>
            </w:r>
          </w:p>
        </w:tc>
      </w:tr>
      <w:tr w:rsidR="00342A62" w:rsidRPr="00E6797B" w:rsidTr="005C0DD7">
        <w:trPr>
          <w:gridAfter w:val="1"/>
          <w:wAfter w:w="17" w:type="dxa"/>
          <w:trHeight w:val="314"/>
        </w:trPr>
        <w:tc>
          <w:tcPr>
            <w:tcW w:w="1988" w:type="dxa"/>
            <w:gridSpan w:val="8"/>
            <w:tcBorders>
              <w:top w:val="nil"/>
            </w:tcBorders>
            <w:vAlign w:val="bottom"/>
          </w:tcPr>
          <w:p w:rsidR="00342A62" w:rsidRPr="00E6797B" w:rsidRDefault="00342A62" w:rsidP="00556A17">
            <w:pPr>
              <w:ind w:right="213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E6797B">
              <w:rPr>
                <w:rFonts w:ascii="Arial Narrow" w:hAnsi="Arial Narrow"/>
                <w:b/>
                <w:sz w:val="22"/>
                <w:szCs w:val="22"/>
                <w:lang w:val="en-US"/>
              </w:rPr>
              <w:t>D</w:t>
            </w:r>
            <w:proofErr w:type="spellStart"/>
            <w:r w:rsidRPr="00E6797B">
              <w:rPr>
                <w:rFonts w:ascii="Arial Narrow" w:hAnsi="Arial Narrow"/>
                <w:b/>
                <w:sz w:val="22"/>
                <w:szCs w:val="22"/>
              </w:rPr>
              <w:t>ate</w:t>
            </w:r>
            <w:proofErr w:type="spellEnd"/>
            <w:r w:rsidRPr="00E6797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6797B">
              <w:rPr>
                <w:rFonts w:ascii="Arial Narrow" w:hAnsi="Arial Narrow"/>
                <w:b/>
                <w:sz w:val="22"/>
                <w:szCs w:val="22"/>
              </w:rPr>
              <w:t>of</w:t>
            </w:r>
            <w:proofErr w:type="spellEnd"/>
            <w:r w:rsidRPr="00E6797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6797B">
              <w:rPr>
                <w:rFonts w:ascii="Arial Narrow" w:hAnsi="Arial Narrow"/>
                <w:b/>
                <w:sz w:val="22"/>
                <w:szCs w:val="22"/>
              </w:rPr>
              <w:t>issue</w:t>
            </w:r>
            <w:proofErr w:type="spellEnd"/>
            <w:r w:rsidRPr="00E6797B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:rsidR="00342A62" w:rsidRPr="00E6797B" w:rsidRDefault="00342A62" w:rsidP="00556A17">
            <w:pPr>
              <w:ind w:right="213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6797B">
              <w:rPr>
                <w:rFonts w:ascii="Arial Narrow" w:hAnsi="Arial Narrow"/>
                <w:sz w:val="16"/>
                <w:szCs w:val="16"/>
              </w:rPr>
              <w:t>(Дата заполнения анкеты)</w:t>
            </w:r>
          </w:p>
        </w:tc>
        <w:tc>
          <w:tcPr>
            <w:tcW w:w="2968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342A62" w:rsidRPr="00E6797B" w:rsidRDefault="00342A62" w:rsidP="00E6797B">
            <w:pPr>
              <w:spacing w:before="6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76" w:type="dxa"/>
            <w:gridSpan w:val="5"/>
            <w:tcBorders>
              <w:top w:val="nil"/>
            </w:tcBorders>
            <w:vAlign w:val="bottom"/>
          </w:tcPr>
          <w:p w:rsidR="00342A62" w:rsidRPr="00E6797B" w:rsidRDefault="00342A62" w:rsidP="00556A1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E6797B">
              <w:rPr>
                <w:rFonts w:ascii="Arial Narrow" w:hAnsi="Arial Narrow"/>
                <w:b/>
                <w:sz w:val="22"/>
                <w:szCs w:val="22"/>
              </w:rPr>
              <w:t>Contact</w:t>
            </w:r>
            <w:proofErr w:type="spellEnd"/>
            <w:r w:rsidRPr="00E6797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6797B">
              <w:rPr>
                <w:rFonts w:ascii="Arial Narrow" w:hAnsi="Arial Narrow"/>
                <w:b/>
                <w:sz w:val="22"/>
                <w:szCs w:val="22"/>
              </w:rPr>
              <w:t>person</w:t>
            </w:r>
            <w:proofErr w:type="spellEnd"/>
            <w:r w:rsidRPr="00E6797B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:rsidR="00342A62" w:rsidRPr="00E6797B" w:rsidRDefault="00342A62" w:rsidP="00556A1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E6797B">
              <w:rPr>
                <w:rFonts w:ascii="Arial Narrow" w:hAnsi="Arial Narrow"/>
                <w:sz w:val="16"/>
                <w:szCs w:val="16"/>
              </w:rPr>
              <w:t>(Контакт</w:t>
            </w:r>
            <w:r w:rsidR="003D7AEE">
              <w:rPr>
                <w:rFonts w:ascii="Arial Narrow" w:hAnsi="Arial Narrow"/>
                <w:sz w:val="16"/>
                <w:szCs w:val="16"/>
              </w:rPr>
              <w:t>н</w:t>
            </w:r>
            <w:r w:rsidRPr="00E6797B">
              <w:rPr>
                <w:rFonts w:ascii="Arial Narrow" w:hAnsi="Arial Narrow"/>
                <w:sz w:val="16"/>
                <w:szCs w:val="16"/>
              </w:rPr>
              <w:t>ое лицо)</w:t>
            </w:r>
          </w:p>
        </w:tc>
        <w:tc>
          <w:tcPr>
            <w:tcW w:w="308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342A62" w:rsidRPr="00E6797B" w:rsidRDefault="00342A62" w:rsidP="00E6797B">
            <w:pPr>
              <w:spacing w:before="60"/>
              <w:rPr>
                <w:rFonts w:ascii="Arial Narrow" w:hAnsi="Arial Narrow"/>
              </w:rPr>
            </w:pPr>
          </w:p>
        </w:tc>
      </w:tr>
      <w:tr w:rsidR="00342A62" w:rsidRPr="00E6797B" w:rsidTr="005C0DD7">
        <w:trPr>
          <w:gridAfter w:val="1"/>
          <w:wAfter w:w="17" w:type="dxa"/>
          <w:trHeight w:val="322"/>
        </w:trPr>
        <w:tc>
          <w:tcPr>
            <w:tcW w:w="1988" w:type="dxa"/>
            <w:gridSpan w:val="8"/>
            <w:vAlign w:val="bottom"/>
          </w:tcPr>
          <w:p w:rsidR="00342A62" w:rsidRPr="00E6797B" w:rsidRDefault="00342A62" w:rsidP="00556A17">
            <w:pPr>
              <w:ind w:right="213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E6797B">
              <w:rPr>
                <w:rFonts w:ascii="Arial Narrow" w:hAnsi="Arial Narrow"/>
                <w:b/>
                <w:sz w:val="22"/>
                <w:szCs w:val="22"/>
              </w:rPr>
              <w:t>Company</w:t>
            </w:r>
            <w:proofErr w:type="spellEnd"/>
            <w:r w:rsidRPr="00E6797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6797B">
              <w:rPr>
                <w:rFonts w:ascii="Arial Narrow" w:hAnsi="Arial Narrow"/>
                <w:b/>
                <w:sz w:val="22"/>
                <w:szCs w:val="22"/>
              </w:rPr>
              <w:t>name</w:t>
            </w:r>
            <w:proofErr w:type="spellEnd"/>
            <w:r w:rsidRPr="00E6797B">
              <w:rPr>
                <w:rFonts w:ascii="Arial Narrow" w:hAnsi="Arial Narrow"/>
                <w:b/>
                <w:sz w:val="22"/>
                <w:szCs w:val="22"/>
              </w:rPr>
              <w:t xml:space="preserve">: </w:t>
            </w:r>
            <w:r w:rsidRPr="00E6797B">
              <w:rPr>
                <w:rFonts w:ascii="Arial Narrow" w:hAnsi="Arial Narrow"/>
                <w:sz w:val="16"/>
                <w:szCs w:val="16"/>
              </w:rPr>
              <w:t>(Наименование компании)</w:t>
            </w:r>
          </w:p>
        </w:tc>
        <w:tc>
          <w:tcPr>
            <w:tcW w:w="29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2A62" w:rsidRPr="00E6797B" w:rsidRDefault="00342A62" w:rsidP="00E6797B">
            <w:pPr>
              <w:spacing w:before="6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76" w:type="dxa"/>
            <w:gridSpan w:val="5"/>
            <w:vAlign w:val="bottom"/>
          </w:tcPr>
          <w:p w:rsidR="00342A62" w:rsidRPr="00E6797B" w:rsidRDefault="00342A62" w:rsidP="00556A1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E6797B">
              <w:rPr>
                <w:rFonts w:ascii="Arial Narrow" w:hAnsi="Arial Narrow"/>
                <w:b/>
                <w:sz w:val="22"/>
                <w:szCs w:val="22"/>
              </w:rPr>
              <w:t>Phone</w:t>
            </w:r>
            <w:proofErr w:type="spellEnd"/>
            <w:r w:rsidRPr="00E6797B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:rsidR="00342A62" w:rsidRPr="00E6797B" w:rsidRDefault="00342A62" w:rsidP="00556A1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6797B">
              <w:rPr>
                <w:rFonts w:ascii="Arial Narrow" w:hAnsi="Arial Narrow"/>
                <w:sz w:val="16"/>
                <w:szCs w:val="16"/>
              </w:rPr>
              <w:t>(телефон)</w:t>
            </w:r>
          </w:p>
        </w:tc>
        <w:tc>
          <w:tcPr>
            <w:tcW w:w="30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2A62" w:rsidRPr="00E6797B" w:rsidRDefault="00342A62" w:rsidP="00E6797B">
            <w:pPr>
              <w:spacing w:before="60"/>
              <w:rPr>
                <w:rFonts w:ascii="Arial Narrow" w:hAnsi="Arial Narrow"/>
              </w:rPr>
            </w:pPr>
          </w:p>
        </w:tc>
      </w:tr>
      <w:tr w:rsidR="00342A62" w:rsidRPr="00E6797B" w:rsidTr="005C0DD7">
        <w:trPr>
          <w:gridAfter w:val="1"/>
          <w:wAfter w:w="17" w:type="dxa"/>
        </w:trPr>
        <w:tc>
          <w:tcPr>
            <w:tcW w:w="1988" w:type="dxa"/>
            <w:gridSpan w:val="8"/>
            <w:tcBorders>
              <w:bottom w:val="nil"/>
            </w:tcBorders>
            <w:vAlign w:val="bottom"/>
          </w:tcPr>
          <w:p w:rsidR="00342A62" w:rsidRPr="00E6797B" w:rsidRDefault="00342A62" w:rsidP="00556A17">
            <w:pPr>
              <w:ind w:right="213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E6797B">
              <w:rPr>
                <w:rFonts w:ascii="Arial Narrow" w:hAnsi="Arial Narrow"/>
                <w:b/>
                <w:sz w:val="22"/>
                <w:szCs w:val="22"/>
              </w:rPr>
              <w:t>Country</w:t>
            </w:r>
            <w:proofErr w:type="spellEnd"/>
            <w:r w:rsidRPr="00E6797B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:rsidR="00342A62" w:rsidRPr="00E6797B" w:rsidRDefault="00342A62" w:rsidP="00556A17">
            <w:pPr>
              <w:ind w:right="213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6797B">
              <w:rPr>
                <w:rFonts w:ascii="Arial Narrow" w:hAnsi="Arial Narrow"/>
                <w:sz w:val="16"/>
                <w:szCs w:val="16"/>
              </w:rPr>
              <w:t>(Страна)</w:t>
            </w:r>
          </w:p>
        </w:tc>
        <w:tc>
          <w:tcPr>
            <w:tcW w:w="29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2A62" w:rsidRPr="00E6797B" w:rsidRDefault="00342A62" w:rsidP="00E6797B">
            <w:pPr>
              <w:spacing w:before="6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76" w:type="dxa"/>
            <w:gridSpan w:val="5"/>
            <w:tcBorders>
              <w:bottom w:val="nil"/>
            </w:tcBorders>
            <w:vAlign w:val="bottom"/>
          </w:tcPr>
          <w:p w:rsidR="00342A62" w:rsidRPr="00E6797B" w:rsidRDefault="00342A62" w:rsidP="00556A1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E6797B">
              <w:rPr>
                <w:rFonts w:ascii="Arial Narrow" w:hAnsi="Arial Narrow"/>
                <w:b/>
                <w:sz w:val="22"/>
                <w:szCs w:val="22"/>
                <w:lang w:val="en-US"/>
              </w:rPr>
              <w:t>Fax</w:t>
            </w:r>
            <w:r w:rsidRPr="00E6797B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:rsidR="00342A62" w:rsidRPr="00E6797B" w:rsidRDefault="00342A62" w:rsidP="00556A1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6797B">
              <w:rPr>
                <w:rFonts w:ascii="Arial Narrow" w:hAnsi="Arial Narrow"/>
                <w:sz w:val="16"/>
                <w:szCs w:val="16"/>
              </w:rPr>
              <w:t>(факс)</w:t>
            </w:r>
          </w:p>
        </w:tc>
        <w:tc>
          <w:tcPr>
            <w:tcW w:w="30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2A62" w:rsidRPr="00E6797B" w:rsidRDefault="00342A62" w:rsidP="00E6797B">
            <w:pPr>
              <w:rPr>
                <w:rFonts w:ascii="Arial Narrow" w:hAnsi="Arial Narrow"/>
              </w:rPr>
            </w:pPr>
          </w:p>
        </w:tc>
      </w:tr>
      <w:tr w:rsidR="00342A62" w:rsidRPr="00E6797B" w:rsidTr="005C0DD7">
        <w:trPr>
          <w:gridAfter w:val="1"/>
          <w:wAfter w:w="17" w:type="dxa"/>
          <w:trHeight w:val="446"/>
        </w:trPr>
        <w:tc>
          <w:tcPr>
            <w:tcW w:w="1988" w:type="dxa"/>
            <w:gridSpan w:val="8"/>
            <w:tcBorders>
              <w:bottom w:val="nil"/>
            </w:tcBorders>
            <w:vAlign w:val="bottom"/>
          </w:tcPr>
          <w:p w:rsidR="00342A62" w:rsidRPr="00E6797B" w:rsidRDefault="00342A62" w:rsidP="00556A17">
            <w:pPr>
              <w:ind w:right="213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E6797B">
              <w:rPr>
                <w:rFonts w:ascii="Arial Narrow" w:hAnsi="Arial Narrow"/>
                <w:b/>
                <w:sz w:val="22"/>
                <w:szCs w:val="22"/>
              </w:rPr>
              <w:t>City</w:t>
            </w:r>
            <w:proofErr w:type="spellEnd"/>
            <w:r w:rsidRPr="00E6797B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:rsidR="00342A62" w:rsidRPr="00E6797B" w:rsidRDefault="00342A62" w:rsidP="00556A17">
            <w:pPr>
              <w:ind w:right="213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6797B">
              <w:rPr>
                <w:rFonts w:ascii="Arial Narrow" w:hAnsi="Arial Narrow"/>
                <w:sz w:val="16"/>
                <w:szCs w:val="16"/>
              </w:rPr>
              <w:t>(город)</w:t>
            </w:r>
          </w:p>
        </w:tc>
        <w:tc>
          <w:tcPr>
            <w:tcW w:w="2968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42A62" w:rsidRPr="00E6797B" w:rsidRDefault="00342A62" w:rsidP="00E6797B">
            <w:pPr>
              <w:spacing w:before="60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1576" w:type="dxa"/>
            <w:gridSpan w:val="5"/>
            <w:tcBorders>
              <w:left w:val="nil"/>
              <w:bottom w:val="nil"/>
            </w:tcBorders>
            <w:vAlign w:val="bottom"/>
          </w:tcPr>
          <w:p w:rsidR="00342A62" w:rsidRPr="00E6797B" w:rsidRDefault="00342A62" w:rsidP="00556A17">
            <w:pPr>
              <w:spacing w:before="6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E6797B">
              <w:rPr>
                <w:rFonts w:ascii="Arial Narrow" w:hAnsi="Arial Narrow"/>
                <w:b/>
                <w:sz w:val="22"/>
                <w:szCs w:val="22"/>
              </w:rPr>
              <w:t>Е-</w:t>
            </w:r>
            <w:proofErr w:type="spellStart"/>
            <w:r w:rsidRPr="00E6797B">
              <w:rPr>
                <w:rFonts w:ascii="Arial Narrow" w:hAnsi="Arial Narrow"/>
                <w:b/>
                <w:sz w:val="22"/>
                <w:szCs w:val="22"/>
              </w:rPr>
              <w:t>Mail</w:t>
            </w:r>
            <w:proofErr w:type="spellEnd"/>
            <w:r w:rsidRPr="00E6797B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30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2A62" w:rsidRPr="00E6797B" w:rsidRDefault="00342A62" w:rsidP="00E6797B">
            <w:pPr>
              <w:spacing w:before="60"/>
              <w:rPr>
                <w:rFonts w:ascii="Arial Narrow" w:hAnsi="Arial Narrow"/>
              </w:rPr>
            </w:pPr>
          </w:p>
        </w:tc>
      </w:tr>
      <w:tr w:rsidR="00C129A1" w:rsidRPr="00E6797B" w:rsidTr="005C0DD7">
        <w:trPr>
          <w:gridAfter w:val="1"/>
          <w:wAfter w:w="17" w:type="dxa"/>
          <w:trHeight w:val="47"/>
        </w:trPr>
        <w:tc>
          <w:tcPr>
            <w:tcW w:w="9612" w:type="dxa"/>
            <w:gridSpan w:val="27"/>
            <w:tcBorders>
              <w:bottom w:val="nil"/>
            </w:tcBorders>
            <w:vAlign w:val="bottom"/>
          </w:tcPr>
          <w:p w:rsidR="00C129A1" w:rsidRPr="00C129A1" w:rsidRDefault="00C129A1" w:rsidP="00C129A1">
            <w:pPr>
              <w:rPr>
                <w:rFonts w:ascii="Arial Narrow" w:hAnsi="Arial Narrow"/>
                <w:sz w:val="6"/>
              </w:rPr>
            </w:pPr>
          </w:p>
        </w:tc>
      </w:tr>
      <w:tr w:rsidR="00342A62" w:rsidRPr="00E6797B" w:rsidTr="005C0DD7">
        <w:trPr>
          <w:gridAfter w:val="1"/>
          <w:wAfter w:w="17" w:type="dxa"/>
          <w:cantSplit/>
          <w:trHeight w:val="454"/>
        </w:trPr>
        <w:tc>
          <w:tcPr>
            <w:tcW w:w="9612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42A62" w:rsidRPr="00556A17" w:rsidRDefault="00342A62" w:rsidP="00E6797B">
            <w:pPr>
              <w:tabs>
                <w:tab w:val="left" w:pos="426"/>
              </w:tabs>
              <w:rPr>
                <w:rFonts w:ascii="Arial Narrow" w:hAnsi="Arial Narrow"/>
                <w:b/>
                <w:sz w:val="24"/>
                <w:szCs w:val="22"/>
                <w:lang w:val="en-US"/>
              </w:rPr>
            </w:pPr>
            <w:r w:rsidRPr="00556A17">
              <w:rPr>
                <w:rFonts w:ascii="Arial Narrow" w:hAnsi="Arial Narrow"/>
                <w:b/>
                <w:sz w:val="24"/>
                <w:szCs w:val="22"/>
                <w:lang w:val="en-US"/>
              </w:rPr>
              <w:t>2. Returned device:</w:t>
            </w:r>
          </w:p>
          <w:p w:rsidR="00342A62" w:rsidRPr="00E6797B" w:rsidRDefault="00342A62" w:rsidP="00E6797B">
            <w:pPr>
              <w:tabs>
                <w:tab w:val="left" w:pos="426"/>
              </w:tabs>
              <w:ind w:firstLine="196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E6797B">
              <w:rPr>
                <w:rFonts w:ascii="Arial Narrow" w:hAnsi="Arial Narrow"/>
                <w:sz w:val="16"/>
                <w:szCs w:val="16"/>
                <w:lang w:val="en-US"/>
              </w:rPr>
              <w:t>(</w:t>
            </w:r>
            <w:r w:rsidRPr="00E6797B">
              <w:rPr>
                <w:rFonts w:ascii="Arial Narrow" w:hAnsi="Arial Narrow"/>
                <w:sz w:val="16"/>
                <w:szCs w:val="16"/>
              </w:rPr>
              <w:t>Возвращенный</w:t>
            </w:r>
            <w:r w:rsidRPr="00E6797B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 w:rsidRPr="00E6797B">
              <w:rPr>
                <w:rFonts w:ascii="Arial Narrow" w:hAnsi="Arial Narrow"/>
                <w:sz w:val="16"/>
                <w:szCs w:val="16"/>
              </w:rPr>
              <w:t>прибор</w:t>
            </w:r>
            <w:r w:rsidRPr="00E6797B">
              <w:rPr>
                <w:rFonts w:ascii="Arial Narrow" w:hAnsi="Arial Narrow"/>
                <w:sz w:val="16"/>
                <w:szCs w:val="16"/>
                <w:lang w:val="en-US"/>
              </w:rPr>
              <w:t>)</w:t>
            </w:r>
          </w:p>
        </w:tc>
      </w:tr>
      <w:tr w:rsidR="00342A62" w:rsidRPr="00E6797B" w:rsidTr="005C0DD7">
        <w:trPr>
          <w:gridAfter w:val="1"/>
          <w:wAfter w:w="17" w:type="dxa"/>
          <w:cantSplit/>
          <w:trHeight w:hRule="exact" w:val="985"/>
        </w:trPr>
        <w:tc>
          <w:tcPr>
            <w:tcW w:w="4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342A62" w:rsidRPr="00E6797B" w:rsidRDefault="00342A62" w:rsidP="00E627C4">
            <w:pPr>
              <w:ind w:left="-56" w:right="-52"/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E6797B">
              <w:rPr>
                <w:rFonts w:ascii="Arial Narrow" w:hAnsi="Arial Narrow"/>
                <w:b/>
                <w:sz w:val="22"/>
                <w:szCs w:val="22"/>
                <w:lang w:val="en-US"/>
              </w:rPr>
              <w:t>№</w:t>
            </w:r>
          </w:p>
        </w:tc>
        <w:tc>
          <w:tcPr>
            <w:tcW w:w="40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42A62" w:rsidRPr="00E6797B" w:rsidRDefault="00342A62" w:rsidP="00775DFC">
            <w:pPr>
              <w:ind w:left="-56" w:right="-5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6797B">
              <w:rPr>
                <w:rFonts w:ascii="Arial Narrow" w:hAnsi="Arial Narrow"/>
                <w:b/>
                <w:sz w:val="22"/>
                <w:szCs w:val="22"/>
                <w:lang w:val="en-US"/>
              </w:rPr>
              <w:t>Type</w:t>
            </w:r>
            <w:r w:rsidRPr="00E6797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E6797B">
              <w:rPr>
                <w:rFonts w:ascii="Arial Narrow" w:hAnsi="Arial Narrow"/>
                <w:b/>
                <w:sz w:val="22"/>
                <w:szCs w:val="22"/>
                <w:lang w:val="en-US"/>
              </w:rPr>
              <w:t>of</w:t>
            </w:r>
            <w:r w:rsidRPr="00E6797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E6797B">
              <w:rPr>
                <w:rFonts w:ascii="Arial Narrow" w:hAnsi="Arial Narrow"/>
                <w:b/>
                <w:sz w:val="22"/>
                <w:szCs w:val="22"/>
                <w:lang w:val="en-US"/>
              </w:rPr>
              <w:t>device</w:t>
            </w:r>
          </w:p>
          <w:p w:rsidR="00342A62" w:rsidRPr="00E6797B" w:rsidRDefault="00342A62" w:rsidP="00775DFC">
            <w:pPr>
              <w:ind w:left="-56" w:right="-5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D7AEE">
              <w:rPr>
                <w:rFonts w:ascii="Arial Narrow" w:hAnsi="Arial Narrow"/>
                <w:sz w:val="16"/>
                <w:szCs w:val="22"/>
              </w:rPr>
              <w:t>(</w:t>
            </w:r>
            <w:r w:rsidRPr="00E6797B">
              <w:rPr>
                <w:rFonts w:ascii="Arial Narrow" w:hAnsi="Arial Narrow"/>
                <w:sz w:val="16"/>
                <w:szCs w:val="16"/>
              </w:rPr>
              <w:t>наименование изделия)</w:t>
            </w:r>
          </w:p>
        </w:tc>
        <w:tc>
          <w:tcPr>
            <w:tcW w:w="12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42A62" w:rsidRPr="00E6797B" w:rsidRDefault="00342A62" w:rsidP="00E627C4">
            <w:pPr>
              <w:ind w:left="-56" w:right="-52"/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E6797B">
              <w:rPr>
                <w:rFonts w:ascii="Arial Narrow" w:hAnsi="Arial Narrow"/>
                <w:b/>
                <w:sz w:val="22"/>
                <w:szCs w:val="22"/>
                <w:lang w:val="en-US"/>
              </w:rPr>
              <w:t>Serial number</w:t>
            </w:r>
          </w:p>
          <w:p w:rsidR="00342A62" w:rsidRPr="00E6797B" w:rsidRDefault="00342A62" w:rsidP="00E627C4">
            <w:pPr>
              <w:ind w:left="-56" w:right="-52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E6797B">
              <w:rPr>
                <w:rFonts w:ascii="Arial Narrow" w:hAnsi="Arial Narrow"/>
                <w:sz w:val="16"/>
                <w:szCs w:val="16"/>
                <w:lang w:val="en-US"/>
              </w:rPr>
              <w:t>(</w:t>
            </w:r>
            <w:r w:rsidRPr="00E6797B">
              <w:rPr>
                <w:rFonts w:ascii="Arial Narrow" w:hAnsi="Arial Narrow"/>
                <w:sz w:val="16"/>
                <w:szCs w:val="16"/>
              </w:rPr>
              <w:t>Заводской</w:t>
            </w:r>
            <w:r w:rsidRPr="00E6797B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 w:rsidRPr="00E6797B">
              <w:rPr>
                <w:rFonts w:ascii="Arial Narrow" w:hAnsi="Arial Narrow"/>
                <w:sz w:val="16"/>
                <w:szCs w:val="16"/>
              </w:rPr>
              <w:t>номер</w:t>
            </w:r>
            <w:r w:rsidRPr="00E6797B">
              <w:rPr>
                <w:rFonts w:ascii="Arial Narrow" w:hAnsi="Arial Narrow"/>
                <w:sz w:val="16"/>
                <w:szCs w:val="16"/>
                <w:lang w:val="en-US"/>
              </w:rPr>
              <w:t>)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42A62" w:rsidRPr="00E6797B" w:rsidRDefault="00342A62" w:rsidP="00E627C4">
            <w:pPr>
              <w:ind w:left="-56" w:right="-52"/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E6797B">
              <w:rPr>
                <w:rFonts w:ascii="Arial Narrow" w:hAnsi="Arial Narrow"/>
                <w:b/>
                <w:sz w:val="22"/>
                <w:szCs w:val="22"/>
                <w:lang w:val="en-US"/>
              </w:rPr>
              <w:t>Release date</w:t>
            </w:r>
          </w:p>
          <w:p w:rsidR="00342A62" w:rsidRPr="00E6797B" w:rsidRDefault="00342A62" w:rsidP="00E627C4">
            <w:pPr>
              <w:ind w:left="-56" w:right="-52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E6797B">
              <w:rPr>
                <w:rFonts w:ascii="Arial Narrow" w:hAnsi="Arial Narrow"/>
                <w:sz w:val="16"/>
                <w:szCs w:val="16"/>
                <w:lang w:val="en-US"/>
              </w:rPr>
              <w:t>(</w:t>
            </w:r>
            <w:r w:rsidRPr="00E6797B">
              <w:rPr>
                <w:rFonts w:ascii="Arial Narrow" w:hAnsi="Arial Narrow"/>
                <w:sz w:val="16"/>
                <w:szCs w:val="16"/>
              </w:rPr>
              <w:t>Дата</w:t>
            </w:r>
            <w:r w:rsidRPr="00E6797B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 w:rsidRPr="00E6797B">
              <w:rPr>
                <w:rFonts w:ascii="Arial Narrow" w:hAnsi="Arial Narrow"/>
                <w:sz w:val="16"/>
                <w:szCs w:val="16"/>
              </w:rPr>
              <w:t>выпуска</w:t>
            </w:r>
            <w:r w:rsidRPr="00E6797B">
              <w:rPr>
                <w:rFonts w:ascii="Arial Narrow" w:hAnsi="Arial Narrow"/>
                <w:sz w:val="16"/>
                <w:szCs w:val="16"/>
                <w:lang w:val="en-US"/>
              </w:rPr>
              <w:t>)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342A62" w:rsidRPr="00E6797B" w:rsidRDefault="00342A62" w:rsidP="00E627C4">
            <w:pPr>
              <w:ind w:left="-56" w:right="-52"/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E6797B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Date of </w:t>
            </w:r>
            <w:r w:rsidR="003D7AEE">
              <w:rPr>
                <w:rFonts w:ascii="Arial Narrow" w:hAnsi="Arial Narrow"/>
                <w:b/>
                <w:sz w:val="22"/>
                <w:szCs w:val="22"/>
                <w:lang w:val="en-US"/>
              </w:rPr>
              <w:t>the device delivery to the customer</w:t>
            </w:r>
          </w:p>
          <w:p w:rsidR="00342A62" w:rsidRPr="00E6797B" w:rsidRDefault="00342A62" w:rsidP="00E627C4">
            <w:pPr>
              <w:ind w:left="-56" w:right="-5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6797B">
              <w:rPr>
                <w:rFonts w:ascii="Arial Narrow" w:hAnsi="Arial Narrow"/>
                <w:sz w:val="16"/>
                <w:szCs w:val="16"/>
              </w:rPr>
              <w:t>(дата поступления прибора к потребителю)</w:t>
            </w:r>
          </w:p>
        </w:tc>
      </w:tr>
      <w:tr w:rsidR="00342A62" w:rsidRPr="00CB503E" w:rsidTr="005C0DD7">
        <w:trPr>
          <w:gridAfter w:val="1"/>
          <w:wAfter w:w="17" w:type="dxa"/>
          <w:cantSplit/>
          <w:trHeight w:val="173"/>
        </w:trPr>
        <w:tc>
          <w:tcPr>
            <w:tcW w:w="4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A62" w:rsidRPr="00CB503E" w:rsidRDefault="00342A62" w:rsidP="004E5EF3">
            <w:pPr>
              <w:jc w:val="center"/>
              <w:rPr>
                <w:rFonts w:ascii="Arial Narrow" w:hAnsi="Arial Narrow"/>
                <w:sz w:val="18"/>
              </w:rPr>
            </w:pPr>
            <w:r w:rsidRPr="00CB503E"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40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42A62" w:rsidRPr="00CB503E" w:rsidRDefault="00342A62" w:rsidP="004E5EF3">
            <w:pPr>
              <w:jc w:val="center"/>
              <w:rPr>
                <w:rFonts w:ascii="Arial Narrow" w:hAnsi="Arial Narrow"/>
                <w:sz w:val="18"/>
              </w:rPr>
            </w:pPr>
            <w:r w:rsidRPr="00CB503E">
              <w:rPr>
                <w:rFonts w:ascii="Arial Narrow" w:hAnsi="Arial Narrow"/>
                <w:sz w:val="18"/>
              </w:rPr>
              <w:t>2</w:t>
            </w:r>
          </w:p>
        </w:tc>
        <w:tc>
          <w:tcPr>
            <w:tcW w:w="12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42A62" w:rsidRPr="00CB503E" w:rsidRDefault="00342A62" w:rsidP="004E5EF3">
            <w:pPr>
              <w:jc w:val="center"/>
              <w:rPr>
                <w:rFonts w:ascii="Arial Narrow" w:hAnsi="Arial Narrow"/>
                <w:sz w:val="18"/>
              </w:rPr>
            </w:pPr>
            <w:r w:rsidRPr="00CB503E">
              <w:rPr>
                <w:rFonts w:ascii="Arial Narrow" w:hAnsi="Arial Narrow"/>
                <w:sz w:val="18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42A62" w:rsidRPr="00CB503E" w:rsidRDefault="00342A62" w:rsidP="004E5EF3">
            <w:pPr>
              <w:jc w:val="center"/>
              <w:rPr>
                <w:rFonts w:ascii="Arial Narrow" w:hAnsi="Arial Narrow"/>
                <w:sz w:val="18"/>
              </w:rPr>
            </w:pPr>
            <w:r w:rsidRPr="00CB503E">
              <w:rPr>
                <w:rFonts w:ascii="Arial Narrow" w:hAnsi="Arial Narrow"/>
                <w:sz w:val="18"/>
              </w:rPr>
              <w:t>4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A62" w:rsidRPr="00CB503E" w:rsidRDefault="00342A62" w:rsidP="004E5EF3">
            <w:pPr>
              <w:jc w:val="center"/>
              <w:rPr>
                <w:rFonts w:ascii="Arial Narrow" w:hAnsi="Arial Narrow"/>
                <w:sz w:val="18"/>
              </w:rPr>
            </w:pPr>
            <w:r w:rsidRPr="00CB503E">
              <w:rPr>
                <w:rFonts w:ascii="Arial Narrow" w:hAnsi="Arial Narrow"/>
                <w:sz w:val="18"/>
              </w:rPr>
              <w:t>5</w:t>
            </w:r>
          </w:p>
        </w:tc>
      </w:tr>
      <w:tr w:rsidR="00342A62" w:rsidRPr="00E6797B" w:rsidTr="005C0DD7">
        <w:trPr>
          <w:gridAfter w:val="1"/>
          <w:wAfter w:w="17" w:type="dxa"/>
          <w:cantSplit/>
          <w:trHeight w:val="272"/>
        </w:trPr>
        <w:tc>
          <w:tcPr>
            <w:tcW w:w="46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2A62" w:rsidRPr="00E6797B" w:rsidRDefault="00342A62" w:rsidP="004E5EF3">
            <w:pPr>
              <w:spacing w:before="60"/>
              <w:rPr>
                <w:rFonts w:ascii="Arial Narrow" w:hAnsi="Arial Narrow"/>
              </w:rPr>
            </w:pPr>
          </w:p>
        </w:tc>
        <w:tc>
          <w:tcPr>
            <w:tcW w:w="4065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2" w:rsidRPr="00E6797B" w:rsidRDefault="00342A62" w:rsidP="004E5EF3">
            <w:pPr>
              <w:spacing w:before="60"/>
              <w:rPr>
                <w:rFonts w:ascii="Arial Narrow" w:hAnsi="Arial Narrow"/>
              </w:rPr>
            </w:pPr>
          </w:p>
        </w:tc>
        <w:tc>
          <w:tcPr>
            <w:tcW w:w="120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2" w:rsidRPr="00E6797B" w:rsidRDefault="00342A62" w:rsidP="004E5EF3">
            <w:pPr>
              <w:spacing w:before="60"/>
              <w:rPr>
                <w:rFonts w:ascii="Arial Narrow" w:hAnsi="Arial Narrow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2" w:rsidRPr="00E6797B" w:rsidRDefault="00342A62" w:rsidP="004E5EF3">
            <w:pPr>
              <w:spacing w:before="60"/>
              <w:rPr>
                <w:rFonts w:ascii="Arial Narrow" w:hAnsi="Arial Narrow"/>
              </w:rPr>
            </w:pP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2A62" w:rsidRPr="00E6797B" w:rsidRDefault="00342A62" w:rsidP="004E5EF3">
            <w:pPr>
              <w:spacing w:before="60"/>
              <w:rPr>
                <w:rFonts w:ascii="Arial Narrow" w:hAnsi="Arial Narrow"/>
              </w:rPr>
            </w:pPr>
          </w:p>
        </w:tc>
      </w:tr>
      <w:tr w:rsidR="00342A62" w:rsidRPr="00E6797B" w:rsidTr="005C0DD7">
        <w:trPr>
          <w:gridAfter w:val="1"/>
          <w:wAfter w:w="17" w:type="dxa"/>
          <w:cantSplit/>
          <w:trHeight w:val="272"/>
        </w:trPr>
        <w:tc>
          <w:tcPr>
            <w:tcW w:w="46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2A62" w:rsidRPr="00E6797B" w:rsidRDefault="00342A62" w:rsidP="004E5EF3">
            <w:pPr>
              <w:spacing w:before="60"/>
              <w:rPr>
                <w:rFonts w:ascii="Arial Narrow" w:hAnsi="Arial Narrow"/>
              </w:rPr>
            </w:pPr>
          </w:p>
        </w:tc>
        <w:tc>
          <w:tcPr>
            <w:tcW w:w="4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2" w:rsidRPr="00E6797B" w:rsidRDefault="00342A62" w:rsidP="004E5EF3">
            <w:pPr>
              <w:spacing w:before="60"/>
              <w:rPr>
                <w:rFonts w:ascii="Arial Narrow" w:hAnsi="Arial Narrow"/>
              </w:rPr>
            </w:pPr>
          </w:p>
        </w:tc>
        <w:tc>
          <w:tcPr>
            <w:tcW w:w="1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2" w:rsidRPr="00E6797B" w:rsidRDefault="00342A62" w:rsidP="004E5EF3">
            <w:pPr>
              <w:spacing w:before="60"/>
              <w:rPr>
                <w:rFonts w:ascii="Arial Narrow" w:hAnsi="Arial Narrow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2" w:rsidRPr="00E6797B" w:rsidRDefault="00342A62" w:rsidP="004E5EF3">
            <w:pPr>
              <w:spacing w:before="60"/>
              <w:rPr>
                <w:rFonts w:ascii="Arial Narrow" w:hAnsi="Arial Narrow"/>
              </w:rPr>
            </w:pPr>
          </w:p>
        </w:tc>
        <w:tc>
          <w:tcPr>
            <w:tcW w:w="2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2A62" w:rsidRPr="00E6797B" w:rsidRDefault="00342A62" w:rsidP="004E5EF3">
            <w:pPr>
              <w:spacing w:before="60"/>
              <w:rPr>
                <w:rFonts w:ascii="Arial Narrow" w:hAnsi="Arial Narrow"/>
              </w:rPr>
            </w:pPr>
          </w:p>
        </w:tc>
      </w:tr>
      <w:tr w:rsidR="00342A62" w:rsidRPr="00E6797B" w:rsidTr="005C0DD7">
        <w:trPr>
          <w:gridAfter w:val="1"/>
          <w:wAfter w:w="17" w:type="dxa"/>
          <w:cantSplit/>
          <w:trHeight w:val="272"/>
        </w:trPr>
        <w:tc>
          <w:tcPr>
            <w:tcW w:w="46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2A62" w:rsidRPr="00E6797B" w:rsidRDefault="00342A62" w:rsidP="004E5EF3">
            <w:pPr>
              <w:spacing w:before="60"/>
              <w:rPr>
                <w:rFonts w:ascii="Arial Narrow" w:hAnsi="Arial Narrow"/>
              </w:rPr>
            </w:pPr>
          </w:p>
        </w:tc>
        <w:tc>
          <w:tcPr>
            <w:tcW w:w="4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2" w:rsidRPr="00E6797B" w:rsidRDefault="00342A62" w:rsidP="004E5EF3">
            <w:pPr>
              <w:spacing w:before="60"/>
              <w:rPr>
                <w:rFonts w:ascii="Arial Narrow" w:hAnsi="Arial Narrow"/>
              </w:rPr>
            </w:pPr>
          </w:p>
        </w:tc>
        <w:tc>
          <w:tcPr>
            <w:tcW w:w="1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2" w:rsidRPr="00E6797B" w:rsidRDefault="00342A62" w:rsidP="004E5EF3">
            <w:pPr>
              <w:spacing w:before="60"/>
              <w:rPr>
                <w:rFonts w:ascii="Arial Narrow" w:hAnsi="Arial Narrow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2" w:rsidRPr="00E6797B" w:rsidRDefault="00342A62" w:rsidP="004E5EF3">
            <w:pPr>
              <w:spacing w:before="60"/>
              <w:rPr>
                <w:rFonts w:ascii="Arial Narrow" w:hAnsi="Arial Narrow"/>
              </w:rPr>
            </w:pPr>
          </w:p>
        </w:tc>
        <w:tc>
          <w:tcPr>
            <w:tcW w:w="2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2A62" w:rsidRPr="00E6797B" w:rsidRDefault="00342A62" w:rsidP="004E5EF3">
            <w:pPr>
              <w:spacing w:before="60"/>
              <w:rPr>
                <w:rFonts w:ascii="Arial Narrow" w:hAnsi="Arial Narrow"/>
              </w:rPr>
            </w:pPr>
          </w:p>
        </w:tc>
      </w:tr>
      <w:tr w:rsidR="00342A62" w:rsidRPr="00E6797B" w:rsidTr="005C0DD7">
        <w:trPr>
          <w:gridAfter w:val="1"/>
          <w:wAfter w:w="17" w:type="dxa"/>
          <w:cantSplit/>
          <w:trHeight w:val="272"/>
        </w:trPr>
        <w:tc>
          <w:tcPr>
            <w:tcW w:w="46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2A62" w:rsidRPr="00E6797B" w:rsidRDefault="00342A62" w:rsidP="004E5EF3">
            <w:pPr>
              <w:spacing w:before="60"/>
              <w:rPr>
                <w:rFonts w:ascii="Arial Narrow" w:hAnsi="Arial Narrow"/>
              </w:rPr>
            </w:pPr>
          </w:p>
        </w:tc>
        <w:tc>
          <w:tcPr>
            <w:tcW w:w="4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2" w:rsidRPr="00E6797B" w:rsidRDefault="00342A62" w:rsidP="004E5EF3">
            <w:pPr>
              <w:spacing w:before="60"/>
              <w:rPr>
                <w:rFonts w:ascii="Arial Narrow" w:hAnsi="Arial Narrow"/>
              </w:rPr>
            </w:pPr>
          </w:p>
        </w:tc>
        <w:tc>
          <w:tcPr>
            <w:tcW w:w="1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2" w:rsidRPr="00E6797B" w:rsidRDefault="00342A62" w:rsidP="004E5EF3">
            <w:pPr>
              <w:spacing w:before="60"/>
              <w:rPr>
                <w:rFonts w:ascii="Arial Narrow" w:hAnsi="Arial Narrow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2" w:rsidRPr="00E6797B" w:rsidRDefault="00342A62" w:rsidP="004E5EF3">
            <w:pPr>
              <w:spacing w:before="60"/>
              <w:rPr>
                <w:rFonts w:ascii="Arial Narrow" w:hAnsi="Arial Narrow"/>
              </w:rPr>
            </w:pPr>
          </w:p>
        </w:tc>
        <w:tc>
          <w:tcPr>
            <w:tcW w:w="2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2A62" w:rsidRPr="00E6797B" w:rsidRDefault="00342A62" w:rsidP="004E5EF3">
            <w:pPr>
              <w:spacing w:before="60"/>
              <w:rPr>
                <w:rFonts w:ascii="Arial Narrow" w:hAnsi="Arial Narrow"/>
              </w:rPr>
            </w:pPr>
          </w:p>
        </w:tc>
      </w:tr>
      <w:tr w:rsidR="00CB503E" w:rsidRPr="006C7EA4" w:rsidTr="005C0DD7">
        <w:trPr>
          <w:gridAfter w:val="1"/>
          <w:wAfter w:w="17" w:type="dxa"/>
          <w:cantSplit/>
          <w:trHeight w:val="113"/>
        </w:trPr>
        <w:tc>
          <w:tcPr>
            <w:tcW w:w="462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CB503E" w:rsidRPr="006C7EA4" w:rsidRDefault="00CB503E" w:rsidP="006C7EA4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4065" w:type="dxa"/>
            <w:gridSpan w:val="10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CB503E" w:rsidRPr="006C7EA4" w:rsidRDefault="00CB503E" w:rsidP="006C7EA4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1201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CB503E" w:rsidRPr="006C7EA4" w:rsidRDefault="00CB503E" w:rsidP="006C7EA4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CB503E" w:rsidRPr="006C7EA4" w:rsidRDefault="00CB503E" w:rsidP="006C7EA4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2624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CB503E" w:rsidRPr="006C7EA4" w:rsidRDefault="00CB503E" w:rsidP="006C7EA4">
            <w:pPr>
              <w:rPr>
                <w:rFonts w:ascii="Arial Narrow" w:hAnsi="Arial Narrow"/>
                <w:sz w:val="12"/>
              </w:rPr>
            </w:pPr>
          </w:p>
        </w:tc>
      </w:tr>
      <w:tr w:rsidR="00342A62" w:rsidRPr="00E6797B" w:rsidTr="005C0DD7">
        <w:trPr>
          <w:gridAfter w:val="1"/>
          <w:wAfter w:w="17" w:type="dxa"/>
          <w:cantSplit/>
          <w:trHeight w:val="454"/>
        </w:trPr>
        <w:tc>
          <w:tcPr>
            <w:tcW w:w="9612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42A62" w:rsidRPr="004E5EF3" w:rsidRDefault="00342A62" w:rsidP="00556A17">
            <w:pPr>
              <w:pStyle w:val="1"/>
              <w:spacing w:before="0" w:after="0"/>
              <w:rPr>
                <w:rFonts w:ascii="Arial Narrow" w:hAnsi="Arial Narrow"/>
                <w:shd w:val="pct5" w:color="auto" w:fill="FFFFFF"/>
                <w:lang w:val="en-US"/>
              </w:rPr>
            </w:pPr>
            <w:r w:rsidRPr="004E5EF3">
              <w:rPr>
                <w:rFonts w:ascii="Arial Narrow" w:hAnsi="Arial Narrow"/>
                <w:sz w:val="24"/>
                <w:lang w:val="en-US"/>
              </w:rPr>
              <w:t xml:space="preserve">3. </w:t>
            </w:r>
            <w:r w:rsidRPr="004E5EF3">
              <w:rPr>
                <w:rFonts w:ascii="Arial Narrow" w:hAnsi="Arial Narrow"/>
                <w:sz w:val="24"/>
                <w:shd w:val="clear" w:color="auto" w:fill="D9D9D9"/>
                <w:lang w:val="en-US"/>
              </w:rPr>
              <w:t>Return due to technical reasons</w:t>
            </w:r>
            <w:r w:rsidRPr="004E5EF3">
              <w:rPr>
                <w:rFonts w:ascii="Arial Narrow" w:hAnsi="Arial Narrow"/>
                <w:shd w:val="clear" w:color="auto" w:fill="D9D9D9"/>
                <w:lang w:val="en-US"/>
              </w:rPr>
              <w:t xml:space="preserve"> – </w:t>
            </w:r>
            <w:r w:rsidRPr="004E5EF3">
              <w:rPr>
                <w:rFonts w:ascii="Arial Narrow" w:hAnsi="Arial Narrow"/>
                <w:sz w:val="28"/>
                <w:shd w:val="clear" w:color="auto" w:fill="D9D9D9"/>
                <w:lang w:val="en-US"/>
              </w:rPr>
              <w:t>Input testing of the device</w:t>
            </w:r>
          </w:p>
          <w:p w:rsidR="00556A17" w:rsidRPr="00E6797B" w:rsidRDefault="00342A62" w:rsidP="00556A17">
            <w:pPr>
              <w:ind w:firstLine="238"/>
              <w:rPr>
                <w:rFonts w:ascii="Arial Narrow" w:hAnsi="Arial Narrow"/>
                <w:sz w:val="16"/>
                <w:szCs w:val="16"/>
              </w:rPr>
            </w:pPr>
            <w:r w:rsidRPr="004E5EF3">
              <w:rPr>
                <w:rFonts w:ascii="Arial Narrow" w:hAnsi="Arial Narrow"/>
                <w:sz w:val="16"/>
                <w:szCs w:val="16"/>
                <w:shd w:val="clear" w:color="auto" w:fill="D9D9D9"/>
              </w:rPr>
              <w:t>(Возврат по техническим причинам – на этапе входного контроля прибора)</w:t>
            </w:r>
          </w:p>
        </w:tc>
      </w:tr>
      <w:tr w:rsidR="00342A62" w:rsidRPr="00E6797B" w:rsidTr="005C0DD7">
        <w:trPr>
          <w:gridAfter w:val="2"/>
          <w:wAfter w:w="27" w:type="dxa"/>
          <w:cantSplit/>
          <w:trHeight w:val="270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42A62" w:rsidRPr="00E6797B" w:rsidRDefault="00342A62" w:rsidP="004E5EF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*</w:t>
            </w: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342A62" w:rsidRPr="00E6797B" w:rsidRDefault="00342A62" w:rsidP="004E5E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60" w:type="dxa"/>
            <w:gridSpan w:val="23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342A62" w:rsidRPr="00E6797B" w:rsidRDefault="00342A62" w:rsidP="004E5EF3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342A62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 w:rsidRPr="00E6797B">
              <w:rPr>
                <w:rFonts w:ascii="Arial Narrow" w:hAnsi="Arial Narrow"/>
                <w:sz w:val="22"/>
                <w:szCs w:val="22"/>
                <w:lang w:val="en-US"/>
              </w:rPr>
              <w:t xml:space="preserve">electrical parameters do not conform </w:t>
            </w:r>
            <w:r w:rsidR="003D7AEE">
              <w:rPr>
                <w:rFonts w:ascii="Arial Narrow" w:hAnsi="Arial Narrow"/>
                <w:sz w:val="22"/>
                <w:szCs w:val="22"/>
                <w:lang w:val="en-US"/>
              </w:rPr>
              <w:t xml:space="preserve">to </w:t>
            </w:r>
            <w:r w:rsidRPr="00E6797B">
              <w:rPr>
                <w:rFonts w:ascii="Arial Narrow" w:hAnsi="Arial Narrow"/>
                <w:sz w:val="22"/>
                <w:szCs w:val="22"/>
                <w:lang w:val="en-US"/>
              </w:rPr>
              <w:t xml:space="preserve">the technical requirements of the device </w:t>
            </w:r>
          </w:p>
          <w:p w:rsidR="00342A62" w:rsidRPr="00E6797B" w:rsidRDefault="00342A62" w:rsidP="004E5EF3">
            <w:pPr>
              <w:rPr>
                <w:rFonts w:ascii="Arial Narrow" w:hAnsi="Arial Narrow"/>
                <w:sz w:val="22"/>
                <w:szCs w:val="22"/>
              </w:rPr>
            </w:pPr>
            <w:r w:rsidRPr="00E6797B">
              <w:rPr>
                <w:rFonts w:ascii="Arial Narrow" w:hAnsi="Arial Narrow"/>
                <w:sz w:val="16"/>
                <w:szCs w:val="16"/>
              </w:rPr>
              <w:t>(электрические параметры не соответствует техническим требованиям на прибор)</w:t>
            </w:r>
          </w:p>
        </w:tc>
      </w:tr>
      <w:tr w:rsidR="00342A62" w:rsidRPr="00E6797B" w:rsidTr="005C0DD7">
        <w:trPr>
          <w:gridAfter w:val="2"/>
          <w:wAfter w:w="27" w:type="dxa"/>
          <w:cantSplit/>
          <w:trHeight w:val="1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42A62" w:rsidRPr="00EA494F" w:rsidRDefault="00342A62" w:rsidP="004E5EF3">
            <w:pPr>
              <w:rPr>
                <w:rFonts w:ascii="Arial Narrow" w:hAnsi="Arial Narrow"/>
                <w:sz w:val="16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2A62" w:rsidRPr="00EA494F" w:rsidRDefault="00342A62" w:rsidP="004E5EF3">
            <w:pPr>
              <w:rPr>
                <w:rFonts w:ascii="Arial Narrow" w:hAnsi="Arial Narrow"/>
                <w:sz w:val="16"/>
                <w:szCs w:val="22"/>
              </w:rPr>
            </w:pPr>
          </w:p>
        </w:tc>
        <w:tc>
          <w:tcPr>
            <w:tcW w:w="9160" w:type="dxa"/>
            <w:gridSpan w:val="23"/>
            <w:vMerge/>
            <w:tcBorders>
              <w:left w:val="nil"/>
              <w:bottom w:val="nil"/>
            </w:tcBorders>
            <w:vAlign w:val="center"/>
          </w:tcPr>
          <w:p w:rsidR="00342A62" w:rsidRPr="00E6797B" w:rsidRDefault="00342A62" w:rsidP="004E5EF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42A62" w:rsidRPr="00E6797B" w:rsidTr="005C0DD7">
        <w:trPr>
          <w:gridAfter w:val="2"/>
          <w:wAfter w:w="27" w:type="dxa"/>
          <w:cantSplit/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42A62" w:rsidRPr="00E6797B" w:rsidRDefault="00342A62" w:rsidP="004E5EF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*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342A62" w:rsidRPr="00E6797B" w:rsidRDefault="00342A62" w:rsidP="004E5E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60" w:type="dxa"/>
            <w:gridSpan w:val="23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342A62" w:rsidRPr="00E6797B" w:rsidRDefault="00342A62" w:rsidP="004E5EF3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E6797B">
              <w:rPr>
                <w:rFonts w:ascii="Arial Narrow" w:hAnsi="Arial Narrow"/>
                <w:sz w:val="22"/>
                <w:szCs w:val="22"/>
                <w:lang w:val="en-US"/>
              </w:rPr>
              <w:t>physical configuration does not conform</w:t>
            </w:r>
            <w:r w:rsidR="003D7AEE">
              <w:rPr>
                <w:rFonts w:ascii="Arial Narrow" w:hAnsi="Arial Narrow"/>
                <w:sz w:val="22"/>
                <w:szCs w:val="22"/>
                <w:lang w:val="en-US"/>
              </w:rPr>
              <w:t xml:space="preserve"> to</w:t>
            </w:r>
            <w:r w:rsidRPr="00E6797B">
              <w:rPr>
                <w:rFonts w:ascii="Arial Narrow" w:hAnsi="Arial Narrow"/>
                <w:sz w:val="22"/>
                <w:szCs w:val="22"/>
                <w:lang w:val="en-US"/>
              </w:rPr>
              <w:t xml:space="preserve"> the technical requirements of the device </w:t>
            </w:r>
          </w:p>
          <w:p w:rsidR="00342A62" w:rsidRPr="00E6797B" w:rsidRDefault="00342A62" w:rsidP="004E5EF3">
            <w:pPr>
              <w:rPr>
                <w:rFonts w:ascii="Arial Narrow" w:hAnsi="Arial Narrow"/>
                <w:sz w:val="16"/>
                <w:szCs w:val="16"/>
              </w:rPr>
            </w:pPr>
            <w:r w:rsidRPr="00E6797B">
              <w:rPr>
                <w:rFonts w:ascii="Arial Narrow" w:hAnsi="Arial Narrow"/>
                <w:sz w:val="16"/>
                <w:szCs w:val="16"/>
              </w:rPr>
              <w:t>(внешний вид не соответствует техническим требованиям на прибор)</w:t>
            </w:r>
          </w:p>
        </w:tc>
      </w:tr>
      <w:tr w:rsidR="00342A62" w:rsidRPr="00E6797B" w:rsidTr="005C0DD7">
        <w:trPr>
          <w:gridAfter w:val="2"/>
          <w:wAfter w:w="27" w:type="dxa"/>
          <w:cantSplit/>
          <w:trHeight w:val="13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42A62" w:rsidRPr="00EA494F" w:rsidRDefault="00342A62" w:rsidP="004E5EF3">
            <w:pPr>
              <w:rPr>
                <w:rFonts w:ascii="Arial Narrow" w:hAnsi="Arial Narrow"/>
                <w:sz w:val="16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2A62" w:rsidRPr="00EA494F" w:rsidRDefault="00342A62" w:rsidP="004E5EF3">
            <w:pPr>
              <w:rPr>
                <w:rFonts w:ascii="Arial Narrow" w:hAnsi="Arial Narrow"/>
                <w:sz w:val="16"/>
                <w:szCs w:val="22"/>
              </w:rPr>
            </w:pPr>
          </w:p>
        </w:tc>
        <w:tc>
          <w:tcPr>
            <w:tcW w:w="9160" w:type="dxa"/>
            <w:gridSpan w:val="23"/>
            <w:vMerge/>
            <w:tcBorders>
              <w:left w:val="nil"/>
              <w:bottom w:val="nil"/>
            </w:tcBorders>
            <w:vAlign w:val="center"/>
          </w:tcPr>
          <w:p w:rsidR="00342A62" w:rsidRPr="00E6797B" w:rsidRDefault="00342A62" w:rsidP="004E5EF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42A62" w:rsidRPr="00E6797B" w:rsidTr="005C0DD7">
        <w:trPr>
          <w:gridAfter w:val="2"/>
          <w:wAfter w:w="27" w:type="dxa"/>
          <w:cantSplit/>
          <w:trHeight w:hRule="exact" w:val="27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2A62" w:rsidRPr="00E6797B" w:rsidRDefault="00342A62" w:rsidP="004E5EF3">
            <w:pPr>
              <w:ind w:right="-903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*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342A62" w:rsidRPr="00E6797B" w:rsidRDefault="00342A62" w:rsidP="004E5EF3">
            <w:pPr>
              <w:ind w:right="-9033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42A62" w:rsidRPr="00E6797B" w:rsidRDefault="00342A62" w:rsidP="004E5EF3">
            <w:pPr>
              <w:ind w:right="-9033"/>
              <w:rPr>
                <w:rFonts w:ascii="Arial Narrow" w:hAnsi="Arial Narrow"/>
                <w:sz w:val="16"/>
                <w:szCs w:val="16"/>
              </w:rPr>
            </w:pPr>
            <w:r w:rsidRPr="00E6797B">
              <w:rPr>
                <w:rFonts w:ascii="Arial Narrow" w:hAnsi="Arial Narrow"/>
                <w:sz w:val="22"/>
                <w:szCs w:val="22"/>
                <w:lang w:val="en-US"/>
              </w:rPr>
              <w:t>other</w:t>
            </w:r>
            <w:r w:rsidRPr="00E6797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6797B">
              <w:rPr>
                <w:rFonts w:ascii="Arial Narrow" w:hAnsi="Arial Narrow"/>
                <w:sz w:val="16"/>
                <w:szCs w:val="16"/>
              </w:rPr>
              <w:t>(другое)</w:t>
            </w:r>
          </w:p>
          <w:p w:rsidR="00342A62" w:rsidRPr="00E6797B" w:rsidRDefault="00342A62" w:rsidP="004E5EF3">
            <w:pPr>
              <w:ind w:right="-9033"/>
              <w:rPr>
                <w:rFonts w:ascii="Arial Narrow" w:hAnsi="Arial Narrow"/>
                <w:sz w:val="22"/>
                <w:szCs w:val="22"/>
              </w:rPr>
            </w:pPr>
            <w:r w:rsidRPr="00E6797B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7950" w:type="dxa"/>
            <w:gridSpan w:val="19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42A62" w:rsidRPr="00E6797B" w:rsidRDefault="00342A62" w:rsidP="002B451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42A62" w:rsidRPr="00E6797B" w:rsidTr="005C0DD7">
        <w:trPr>
          <w:gridAfter w:val="1"/>
          <w:wAfter w:w="17" w:type="dxa"/>
          <w:cantSplit/>
          <w:trHeight w:hRule="exact" w:val="272"/>
        </w:trPr>
        <w:tc>
          <w:tcPr>
            <w:tcW w:w="9612" w:type="dxa"/>
            <w:gridSpan w:val="27"/>
            <w:tcBorders>
              <w:top w:val="nil"/>
              <w:bottom w:val="single" w:sz="4" w:space="0" w:color="auto"/>
            </w:tcBorders>
            <w:vAlign w:val="bottom"/>
          </w:tcPr>
          <w:p w:rsidR="00342A62" w:rsidRPr="00E6797B" w:rsidRDefault="00342A62" w:rsidP="002B451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42A62" w:rsidRPr="00E6797B" w:rsidTr="005C0DD7">
        <w:trPr>
          <w:gridAfter w:val="1"/>
          <w:wAfter w:w="17" w:type="dxa"/>
          <w:cantSplit/>
          <w:trHeight w:hRule="exact" w:val="289"/>
        </w:trPr>
        <w:tc>
          <w:tcPr>
            <w:tcW w:w="9612" w:type="dxa"/>
            <w:gridSpan w:val="27"/>
            <w:tcBorders>
              <w:top w:val="single" w:sz="4" w:space="0" w:color="auto"/>
              <w:bottom w:val="single" w:sz="6" w:space="0" w:color="auto"/>
            </w:tcBorders>
            <w:vAlign w:val="bottom"/>
          </w:tcPr>
          <w:p w:rsidR="00342A62" w:rsidRPr="00E6797B" w:rsidRDefault="00342A62" w:rsidP="002B451C">
            <w:pPr>
              <w:rPr>
                <w:rFonts w:ascii="Arial Narrow" w:hAnsi="Arial Narrow"/>
                <w:sz w:val="22"/>
              </w:rPr>
            </w:pPr>
          </w:p>
        </w:tc>
      </w:tr>
      <w:tr w:rsidR="00342A62" w:rsidRPr="00E6797B" w:rsidTr="005C0DD7">
        <w:trPr>
          <w:gridAfter w:val="1"/>
          <w:wAfter w:w="17" w:type="dxa"/>
          <w:cantSplit/>
          <w:trHeight w:val="454"/>
        </w:trPr>
        <w:tc>
          <w:tcPr>
            <w:tcW w:w="9612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42A62" w:rsidRPr="004E5EF3" w:rsidRDefault="00342A62" w:rsidP="00EA494F">
            <w:pPr>
              <w:pStyle w:val="1"/>
              <w:spacing w:before="0" w:after="0"/>
              <w:rPr>
                <w:rFonts w:ascii="Arial Narrow" w:hAnsi="Arial Narrow"/>
                <w:shd w:val="pct5" w:color="auto" w:fill="FFFFFF"/>
                <w:lang w:val="en-US"/>
              </w:rPr>
            </w:pPr>
            <w:r w:rsidRPr="004E5EF3">
              <w:rPr>
                <w:rFonts w:ascii="Arial Narrow" w:hAnsi="Arial Narrow"/>
                <w:sz w:val="24"/>
                <w:lang w:val="en-US"/>
              </w:rPr>
              <w:t xml:space="preserve">4 Return due to technical reasons </w:t>
            </w:r>
            <w:r w:rsidRPr="004E5EF3">
              <w:rPr>
                <w:rFonts w:ascii="Arial Narrow" w:hAnsi="Arial Narrow"/>
                <w:shd w:val="clear" w:color="auto" w:fill="D9D9D9"/>
                <w:lang w:val="en-US"/>
              </w:rPr>
              <w:t xml:space="preserve">– </w:t>
            </w:r>
            <w:r w:rsidRPr="004E5EF3">
              <w:rPr>
                <w:rFonts w:ascii="Arial Narrow" w:hAnsi="Arial Narrow"/>
                <w:sz w:val="28"/>
                <w:shd w:val="clear" w:color="auto" w:fill="D9D9D9"/>
                <w:lang w:val="en-US"/>
              </w:rPr>
              <w:t>Failure analysis request</w:t>
            </w:r>
            <w:r w:rsidRPr="004E5EF3">
              <w:rPr>
                <w:rFonts w:ascii="Arial Narrow" w:hAnsi="Arial Narrow"/>
                <w:sz w:val="28"/>
                <w:shd w:val="pct5" w:color="auto" w:fill="FFFFFF"/>
                <w:lang w:val="en-US"/>
              </w:rPr>
              <w:t xml:space="preserve"> </w:t>
            </w:r>
          </w:p>
          <w:p w:rsidR="00342A62" w:rsidRPr="00E6797B" w:rsidRDefault="00342A62" w:rsidP="00775DFC">
            <w:pPr>
              <w:ind w:firstLine="154"/>
              <w:rPr>
                <w:rFonts w:ascii="Arial Narrow" w:hAnsi="Arial Narrow"/>
                <w:sz w:val="16"/>
                <w:szCs w:val="16"/>
              </w:rPr>
            </w:pPr>
            <w:r w:rsidRPr="004E5EF3">
              <w:rPr>
                <w:rFonts w:ascii="Arial Narrow" w:hAnsi="Arial Narrow"/>
                <w:sz w:val="16"/>
                <w:szCs w:val="16"/>
                <w:shd w:val="clear" w:color="auto" w:fill="D9D9D9"/>
              </w:rPr>
              <w:t>(Возврат по техническим причинам – запрос анализа неисправности)</w:t>
            </w:r>
          </w:p>
        </w:tc>
      </w:tr>
      <w:tr w:rsidR="00342A62" w:rsidRPr="00E6797B" w:rsidTr="005C0DD7">
        <w:trPr>
          <w:gridAfter w:val="1"/>
          <w:wAfter w:w="17" w:type="dxa"/>
          <w:cantSplit/>
          <w:trHeight w:val="398"/>
        </w:trPr>
        <w:tc>
          <w:tcPr>
            <w:tcW w:w="9612" w:type="dxa"/>
            <w:gridSpan w:val="27"/>
            <w:tcBorders>
              <w:top w:val="single" w:sz="6" w:space="0" w:color="auto"/>
            </w:tcBorders>
            <w:shd w:val="clear" w:color="auto" w:fill="F2F2F2"/>
          </w:tcPr>
          <w:p w:rsidR="00342A62" w:rsidRPr="00E6797B" w:rsidRDefault="00342A62" w:rsidP="00775DFC">
            <w:pPr>
              <w:tabs>
                <w:tab w:val="left" w:pos="2268"/>
              </w:tabs>
              <w:ind w:firstLine="284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E6797B">
              <w:rPr>
                <w:rFonts w:ascii="Arial Narrow" w:hAnsi="Arial Narrow"/>
                <w:b/>
                <w:sz w:val="22"/>
                <w:szCs w:val="22"/>
                <w:lang w:val="en-US"/>
              </w:rPr>
              <w:t>4.1 The time of failure/defect detection:</w:t>
            </w:r>
          </w:p>
          <w:p w:rsidR="00342A62" w:rsidRPr="00E6797B" w:rsidRDefault="00342A62" w:rsidP="004E5EF3">
            <w:pPr>
              <w:tabs>
                <w:tab w:val="left" w:pos="2268"/>
              </w:tabs>
              <w:ind w:firstLine="284"/>
              <w:rPr>
                <w:rFonts w:ascii="Arial Narrow" w:hAnsi="Arial Narrow"/>
                <w:bCs/>
                <w:sz w:val="16"/>
                <w:szCs w:val="16"/>
              </w:rPr>
            </w:pPr>
            <w:r w:rsidRPr="00E6797B">
              <w:rPr>
                <w:rFonts w:ascii="Arial Narrow" w:hAnsi="Arial Narrow"/>
                <w:sz w:val="16"/>
                <w:szCs w:val="16"/>
              </w:rPr>
              <w:t>(Время выхода из строя/обнаружения дефекта)</w:t>
            </w:r>
          </w:p>
        </w:tc>
      </w:tr>
      <w:tr w:rsidR="00342A62" w:rsidRPr="003D7AEE" w:rsidTr="005C0DD7">
        <w:trPr>
          <w:cantSplit/>
          <w:trHeight w:val="238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42A62" w:rsidRPr="00E6797B" w:rsidRDefault="00342A62" w:rsidP="003E0EE9">
            <w:pPr>
              <w:tabs>
                <w:tab w:val="left" w:pos="284"/>
              </w:tabs>
              <w:ind w:left="20" w:hanging="9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*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342A62" w:rsidRPr="00E6797B" w:rsidRDefault="00342A62" w:rsidP="004E5EF3">
            <w:pPr>
              <w:tabs>
                <w:tab w:val="left" w:pos="284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9187" w:type="dxa"/>
            <w:gridSpan w:val="25"/>
            <w:tcBorders>
              <w:left w:val="single" w:sz="4" w:space="0" w:color="auto"/>
            </w:tcBorders>
          </w:tcPr>
          <w:p w:rsidR="00342A62" w:rsidRPr="003D7AEE" w:rsidRDefault="00342A62" w:rsidP="003E0EE9">
            <w:pPr>
              <w:tabs>
                <w:tab w:val="left" w:pos="284"/>
              </w:tabs>
              <w:ind w:left="-40"/>
              <w:rPr>
                <w:rFonts w:ascii="Arial Narrow" w:hAnsi="Arial Narrow"/>
                <w:sz w:val="22"/>
                <w:lang w:val="en-US"/>
              </w:rPr>
            </w:pPr>
            <w:r w:rsidRPr="003D7AEE">
              <w:rPr>
                <w:rFonts w:ascii="Arial Narrow" w:hAnsi="Arial Narrow"/>
                <w:sz w:val="22"/>
                <w:lang w:val="en-US"/>
              </w:rPr>
              <w:t>during installation</w:t>
            </w:r>
            <w:r w:rsidR="003D7AEE">
              <w:rPr>
                <w:rFonts w:ascii="Arial Narrow" w:hAnsi="Arial Narrow"/>
                <w:sz w:val="22"/>
                <w:lang w:val="en-US"/>
              </w:rPr>
              <w:t xml:space="preserve"> of</w:t>
            </w:r>
            <w:r w:rsidRPr="003D7AEE">
              <w:rPr>
                <w:rFonts w:ascii="Arial Narrow" w:hAnsi="Arial Narrow"/>
                <w:sz w:val="22"/>
                <w:lang w:val="en-US"/>
              </w:rPr>
              <w:t xml:space="preserve"> new facilities</w:t>
            </w:r>
          </w:p>
        </w:tc>
      </w:tr>
      <w:tr w:rsidR="00342A62" w:rsidRPr="00E6797B" w:rsidTr="005C0DD7">
        <w:trPr>
          <w:gridAfter w:val="2"/>
          <w:wAfter w:w="27" w:type="dxa"/>
          <w:cantSplit/>
          <w:trHeight w:val="16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42A62" w:rsidRPr="003D7AEE" w:rsidRDefault="00342A62" w:rsidP="003E0EE9">
            <w:pPr>
              <w:tabs>
                <w:tab w:val="left" w:pos="284"/>
              </w:tabs>
              <w:ind w:left="20" w:hanging="90"/>
              <w:rPr>
                <w:rFonts w:ascii="Arial Narrow" w:hAnsi="Arial Narrow"/>
                <w:sz w:val="16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2A62" w:rsidRPr="003D7AEE" w:rsidRDefault="00342A62" w:rsidP="004E5EF3">
            <w:pPr>
              <w:tabs>
                <w:tab w:val="left" w:pos="284"/>
              </w:tabs>
              <w:rPr>
                <w:rFonts w:ascii="Arial Narrow" w:hAnsi="Arial Narrow"/>
                <w:sz w:val="16"/>
                <w:lang w:val="en-US"/>
              </w:rPr>
            </w:pPr>
          </w:p>
        </w:tc>
        <w:tc>
          <w:tcPr>
            <w:tcW w:w="9172" w:type="dxa"/>
            <w:gridSpan w:val="24"/>
            <w:tcBorders>
              <w:left w:val="nil"/>
            </w:tcBorders>
          </w:tcPr>
          <w:p w:rsidR="00342A62" w:rsidRPr="00E6797B" w:rsidRDefault="003E0EE9" w:rsidP="003E0EE9">
            <w:pPr>
              <w:tabs>
                <w:tab w:val="left" w:pos="284"/>
              </w:tabs>
              <w:ind w:left="-27"/>
              <w:rPr>
                <w:rFonts w:ascii="Arial Narrow" w:hAnsi="Arial Narrow"/>
                <w:sz w:val="22"/>
              </w:rPr>
            </w:pPr>
            <w:r w:rsidRPr="00E6797B">
              <w:rPr>
                <w:rFonts w:ascii="Arial Narrow" w:hAnsi="Arial Narrow"/>
                <w:sz w:val="16"/>
                <w:szCs w:val="16"/>
              </w:rPr>
              <w:t>(во время пуска нового оборудования)</w:t>
            </w:r>
          </w:p>
        </w:tc>
      </w:tr>
      <w:tr w:rsidR="00342A62" w:rsidRPr="004B5569" w:rsidTr="005C0DD7">
        <w:trPr>
          <w:cantSplit/>
          <w:trHeight w:val="216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42A62" w:rsidRPr="00E6797B" w:rsidRDefault="00342A62" w:rsidP="003E0EE9">
            <w:pPr>
              <w:tabs>
                <w:tab w:val="left" w:pos="284"/>
              </w:tabs>
              <w:ind w:left="20" w:hanging="9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*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342A62" w:rsidRPr="00E6797B" w:rsidRDefault="00342A62" w:rsidP="004E5EF3">
            <w:pPr>
              <w:tabs>
                <w:tab w:val="left" w:pos="284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9187" w:type="dxa"/>
            <w:gridSpan w:val="25"/>
            <w:tcBorders>
              <w:left w:val="single" w:sz="4" w:space="0" w:color="auto"/>
            </w:tcBorders>
          </w:tcPr>
          <w:p w:rsidR="00342A62" w:rsidRPr="003E0EE9" w:rsidRDefault="00342A62" w:rsidP="003E0EE9">
            <w:pPr>
              <w:tabs>
                <w:tab w:val="left" w:pos="284"/>
              </w:tabs>
              <w:ind w:left="-68" w:right="-61"/>
              <w:rPr>
                <w:rFonts w:ascii="Arial Narrow" w:hAnsi="Arial Narrow"/>
                <w:spacing w:val="-4"/>
                <w:sz w:val="16"/>
                <w:szCs w:val="16"/>
                <w:lang w:val="en-US"/>
              </w:rPr>
            </w:pPr>
            <w:r w:rsidRPr="003E0EE9">
              <w:rPr>
                <w:rFonts w:ascii="Arial Narrow" w:hAnsi="Arial Narrow"/>
                <w:spacing w:val="-4"/>
                <w:sz w:val="22"/>
                <w:lang w:val="en-US"/>
              </w:rPr>
              <w:t xml:space="preserve">during start-up </w:t>
            </w:r>
            <w:r w:rsidR="003D7AEE" w:rsidRPr="003E0EE9">
              <w:rPr>
                <w:rFonts w:ascii="Arial Narrow" w:hAnsi="Arial Narrow"/>
                <w:spacing w:val="-4"/>
                <w:sz w:val="22"/>
                <w:lang w:val="en-US"/>
              </w:rPr>
              <w:t>program</w:t>
            </w:r>
            <w:r w:rsidRPr="003E0EE9">
              <w:rPr>
                <w:rFonts w:ascii="Arial Narrow" w:hAnsi="Arial Narrow"/>
                <w:spacing w:val="-4"/>
                <w:sz w:val="22"/>
                <w:lang w:val="en-US"/>
              </w:rPr>
              <w:t xml:space="preserve"> of standard equipment, devices of PROTON-ELECTROTEX, JSC were used for the first time</w:t>
            </w:r>
          </w:p>
        </w:tc>
      </w:tr>
      <w:tr w:rsidR="00342A62" w:rsidRPr="00E6797B" w:rsidTr="005C0DD7">
        <w:trPr>
          <w:gridAfter w:val="2"/>
          <w:wAfter w:w="27" w:type="dxa"/>
          <w:cantSplit/>
          <w:trHeight w:val="6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42A62" w:rsidRPr="003E0EE9" w:rsidRDefault="00342A62" w:rsidP="003E0EE9">
            <w:pPr>
              <w:tabs>
                <w:tab w:val="left" w:pos="284"/>
              </w:tabs>
              <w:ind w:left="20" w:hanging="90"/>
              <w:rPr>
                <w:rFonts w:ascii="Arial Narrow" w:hAnsi="Arial Narrow"/>
                <w:sz w:val="14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2A62" w:rsidRPr="003E0EE9" w:rsidRDefault="00342A62" w:rsidP="004E5EF3">
            <w:pPr>
              <w:tabs>
                <w:tab w:val="left" w:pos="284"/>
              </w:tabs>
              <w:rPr>
                <w:rFonts w:ascii="Arial Narrow" w:hAnsi="Arial Narrow"/>
                <w:sz w:val="14"/>
                <w:lang w:val="en-US"/>
              </w:rPr>
            </w:pPr>
          </w:p>
        </w:tc>
        <w:tc>
          <w:tcPr>
            <w:tcW w:w="9160" w:type="dxa"/>
            <w:gridSpan w:val="23"/>
            <w:tcBorders>
              <w:left w:val="nil"/>
            </w:tcBorders>
          </w:tcPr>
          <w:p w:rsidR="00342A62" w:rsidRPr="003E0EE9" w:rsidRDefault="003E0EE9" w:rsidP="003E0EE9">
            <w:pPr>
              <w:tabs>
                <w:tab w:val="left" w:pos="284"/>
              </w:tabs>
              <w:ind w:left="-54"/>
              <w:rPr>
                <w:rFonts w:ascii="Arial Narrow" w:hAnsi="Arial Narrow"/>
                <w:sz w:val="14"/>
              </w:rPr>
            </w:pPr>
            <w:r w:rsidRPr="00E6797B">
              <w:rPr>
                <w:rFonts w:ascii="Arial Narrow" w:hAnsi="Arial Narrow"/>
                <w:sz w:val="16"/>
                <w:szCs w:val="16"/>
              </w:rPr>
              <w:t>(во время пусконаладочных работ типового оборудования, приборы производства АО «ПРОТОН-ЭЛЕКТРОТЕКС» использовались впервые)</w:t>
            </w:r>
          </w:p>
        </w:tc>
      </w:tr>
      <w:tr w:rsidR="00342A62" w:rsidRPr="004B5569" w:rsidTr="005C0DD7">
        <w:trPr>
          <w:cantSplit/>
          <w:trHeight w:val="261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42A62" w:rsidRPr="00E6797B" w:rsidRDefault="00342A62" w:rsidP="003E0EE9">
            <w:pPr>
              <w:tabs>
                <w:tab w:val="left" w:pos="284"/>
              </w:tabs>
              <w:ind w:left="20" w:hanging="9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*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342A62" w:rsidRPr="00E6797B" w:rsidRDefault="00342A62" w:rsidP="004E5EF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87" w:type="dxa"/>
            <w:gridSpan w:val="25"/>
            <w:tcBorders>
              <w:left w:val="single" w:sz="4" w:space="0" w:color="auto"/>
            </w:tcBorders>
          </w:tcPr>
          <w:p w:rsidR="00342A62" w:rsidRPr="003E0EE9" w:rsidRDefault="00342A62" w:rsidP="003E0EE9">
            <w:pPr>
              <w:tabs>
                <w:tab w:val="left" w:pos="284"/>
              </w:tabs>
              <w:ind w:left="-54" w:firstLine="2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949B0">
              <w:rPr>
                <w:rFonts w:ascii="Arial Narrow" w:hAnsi="Arial Narrow"/>
                <w:spacing w:val="-3"/>
                <w:sz w:val="22"/>
                <w:szCs w:val="22"/>
                <w:lang w:val="en-US"/>
              </w:rPr>
              <w:t xml:space="preserve">during start-up </w:t>
            </w:r>
            <w:r w:rsidR="003D7AEE" w:rsidRPr="006949B0">
              <w:rPr>
                <w:rFonts w:ascii="Arial Narrow" w:hAnsi="Arial Narrow"/>
                <w:spacing w:val="-3"/>
                <w:sz w:val="22"/>
                <w:szCs w:val="22"/>
                <w:lang w:val="en-US"/>
              </w:rPr>
              <w:t>program</w:t>
            </w:r>
            <w:r w:rsidRPr="006949B0">
              <w:rPr>
                <w:rFonts w:ascii="Arial Narrow" w:hAnsi="Arial Narrow"/>
                <w:spacing w:val="-3"/>
                <w:sz w:val="22"/>
                <w:szCs w:val="22"/>
                <w:lang w:val="en-US"/>
              </w:rPr>
              <w:t xml:space="preserve"> of standard equipment, devices of PROTON-ELECTROTEX, JSC were in operation before</w:t>
            </w:r>
          </w:p>
        </w:tc>
      </w:tr>
      <w:tr w:rsidR="00342A62" w:rsidRPr="003E0EE9" w:rsidTr="005C0DD7">
        <w:trPr>
          <w:cantSplit/>
          <w:trHeight w:val="13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42A62" w:rsidRPr="003E0EE9" w:rsidRDefault="00342A62" w:rsidP="003E0EE9">
            <w:pPr>
              <w:tabs>
                <w:tab w:val="left" w:pos="284"/>
              </w:tabs>
              <w:ind w:left="20" w:hanging="90"/>
              <w:rPr>
                <w:rFonts w:ascii="Arial Narrow" w:hAnsi="Arial Narrow"/>
                <w:sz w:val="14"/>
                <w:szCs w:val="22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2A62" w:rsidRPr="003E0EE9" w:rsidRDefault="00342A62" w:rsidP="004E5EF3">
            <w:pPr>
              <w:tabs>
                <w:tab w:val="left" w:pos="284"/>
              </w:tabs>
              <w:rPr>
                <w:rFonts w:ascii="Arial Narrow" w:hAnsi="Arial Narrow"/>
                <w:sz w:val="14"/>
                <w:szCs w:val="22"/>
                <w:lang w:val="en-US"/>
              </w:rPr>
            </w:pPr>
          </w:p>
        </w:tc>
        <w:tc>
          <w:tcPr>
            <w:tcW w:w="9187" w:type="dxa"/>
            <w:gridSpan w:val="25"/>
            <w:tcBorders>
              <w:left w:val="nil"/>
              <w:bottom w:val="nil"/>
            </w:tcBorders>
          </w:tcPr>
          <w:p w:rsidR="00342A62" w:rsidRPr="003E0EE9" w:rsidRDefault="003E0EE9" w:rsidP="003E0EE9">
            <w:pPr>
              <w:tabs>
                <w:tab w:val="left" w:pos="284"/>
              </w:tabs>
              <w:ind w:left="-54" w:firstLine="2"/>
              <w:rPr>
                <w:rFonts w:ascii="Arial Narrow" w:hAnsi="Arial Narrow"/>
                <w:sz w:val="14"/>
                <w:szCs w:val="22"/>
              </w:rPr>
            </w:pPr>
            <w:r w:rsidRPr="00E6797B">
              <w:rPr>
                <w:rFonts w:ascii="Arial Narrow" w:hAnsi="Arial Narrow"/>
                <w:sz w:val="16"/>
                <w:szCs w:val="16"/>
              </w:rPr>
              <w:t>(во время пусконаладочных работ типового оборудования, приборы производства АО «ПРОТОН-ЭЛЕКТРОТЕКС» ранее использовались)</w:t>
            </w:r>
          </w:p>
        </w:tc>
      </w:tr>
      <w:tr w:rsidR="00342A62" w:rsidRPr="00E6797B" w:rsidTr="005C0DD7">
        <w:trPr>
          <w:cantSplit/>
          <w:trHeight w:val="234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42A62" w:rsidRPr="00E6797B" w:rsidRDefault="00342A62" w:rsidP="003E0EE9">
            <w:pPr>
              <w:tabs>
                <w:tab w:val="left" w:pos="284"/>
              </w:tabs>
              <w:ind w:left="20" w:hanging="9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*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342A62" w:rsidRPr="00E6797B" w:rsidRDefault="00342A62" w:rsidP="004E5EF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87" w:type="dxa"/>
            <w:gridSpan w:val="25"/>
            <w:tcBorders>
              <w:left w:val="single" w:sz="4" w:space="0" w:color="auto"/>
            </w:tcBorders>
          </w:tcPr>
          <w:p w:rsidR="00342A62" w:rsidRPr="00E6797B" w:rsidRDefault="00342A62" w:rsidP="003E0EE9">
            <w:pPr>
              <w:tabs>
                <w:tab w:val="left" w:pos="284"/>
              </w:tabs>
              <w:ind w:left="-20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E6797B">
              <w:rPr>
                <w:rFonts w:ascii="Arial Narrow" w:hAnsi="Arial Narrow"/>
                <w:sz w:val="22"/>
                <w:szCs w:val="22"/>
                <w:lang w:val="en-US"/>
              </w:rPr>
              <w:t>during the operation:</w:t>
            </w:r>
          </w:p>
        </w:tc>
      </w:tr>
      <w:tr w:rsidR="00342A62" w:rsidRPr="003E0EE9" w:rsidTr="005C0DD7">
        <w:trPr>
          <w:gridAfter w:val="2"/>
          <w:wAfter w:w="27" w:type="dxa"/>
          <w:cantSplit/>
          <w:trHeight w:val="10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42A62" w:rsidRPr="003E0EE9" w:rsidRDefault="00342A62" w:rsidP="004E5EF3">
            <w:pPr>
              <w:tabs>
                <w:tab w:val="left" w:pos="284"/>
              </w:tabs>
              <w:rPr>
                <w:rFonts w:ascii="Arial Narrow" w:hAnsi="Arial Narrow"/>
                <w:sz w:val="14"/>
                <w:szCs w:val="22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42A62" w:rsidRPr="003E0EE9" w:rsidRDefault="00342A62" w:rsidP="004E5EF3">
            <w:pPr>
              <w:tabs>
                <w:tab w:val="left" w:pos="284"/>
              </w:tabs>
              <w:rPr>
                <w:rFonts w:ascii="Arial Narrow" w:hAnsi="Arial Narrow"/>
                <w:sz w:val="14"/>
                <w:szCs w:val="22"/>
                <w:lang w:val="en-US"/>
              </w:rPr>
            </w:pPr>
          </w:p>
        </w:tc>
        <w:tc>
          <w:tcPr>
            <w:tcW w:w="9160" w:type="dxa"/>
            <w:gridSpan w:val="23"/>
            <w:tcBorders>
              <w:left w:val="nil"/>
              <w:bottom w:val="nil"/>
            </w:tcBorders>
          </w:tcPr>
          <w:p w:rsidR="00342A62" w:rsidRPr="003E0EE9" w:rsidRDefault="003E0EE9" w:rsidP="003E0EE9">
            <w:pPr>
              <w:tabs>
                <w:tab w:val="left" w:pos="284"/>
              </w:tabs>
              <w:ind w:left="-20"/>
              <w:rPr>
                <w:rFonts w:ascii="Arial Narrow" w:hAnsi="Arial Narrow"/>
                <w:sz w:val="14"/>
                <w:szCs w:val="22"/>
                <w:lang w:val="en-US"/>
              </w:rPr>
            </w:pPr>
            <w:r w:rsidRPr="00E6797B">
              <w:rPr>
                <w:rFonts w:ascii="Arial Narrow" w:hAnsi="Arial Narrow"/>
                <w:sz w:val="16"/>
                <w:szCs w:val="16"/>
                <w:lang w:val="en-US"/>
              </w:rPr>
              <w:t>(</w:t>
            </w:r>
            <w:r w:rsidRPr="00E6797B">
              <w:rPr>
                <w:rFonts w:ascii="Arial Narrow" w:hAnsi="Arial Narrow"/>
                <w:sz w:val="16"/>
                <w:szCs w:val="16"/>
              </w:rPr>
              <w:t>во</w:t>
            </w:r>
            <w:r w:rsidRPr="00E6797B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 w:rsidRPr="00E6797B">
              <w:rPr>
                <w:rFonts w:ascii="Arial Narrow" w:hAnsi="Arial Narrow"/>
                <w:sz w:val="16"/>
                <w:szCs w:val="16"/>
              </w:rPr>
              <w:t>время</w:t>
            </w:r>
            <w:r w:rsidRPr="00E6797B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 w:rsidRPr="00E6797B">
              <w:rPr>
                <w:rFonts w:ascii="Arial Narrow" w:hAnsi="Arial Narrow"/>
                <w:sz w:val="16"/>
                <w:szCs w:val="16"/>
              </w:rPr>
              <w:t>эксплуатации</w:t>
            </w:r>
            <w:r w:rsidRPr="00E6797B">
              <w:rPr>
                <w:rFonts w:ascii="Arial Narrow" w:hAnsi="Arial Narrow"/>
                <w:sz w:val="16"/>
                <w:szCs w:val="16"/>
                <w:lang w:val="en-US"/>
              </w:rPr>
              <w:t>)</w:t>
            </w:r>
          </w:p>
        </w:tc>
      </w:tr>
      <w:tr w:rsidR="00342A62" w:rsidRPr="00E6797B" w:rsidTr="005C0DD7">
        <w:trPr>
          <w:gridAfter w:val="2"/>
          <w:wAfter w:w="27" w:type="dxa"/>
          <w:cantSplit/>
          <w:trHeight w:hRule="exact" w:val="285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342A62" w:rsidRPr="00342A62" w:rsidRDefault="00342A62" w:rsidP="004E5EF3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22"/>
                <w:lang w:val="en-US"/>
              </w:rPr>
            </w:pPr>
          </w:p>
        </w:tc>
        <w:tc>
          <w:tcPr>
            <w:tcW w:w="2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2A62" w:rsidRPr="00342A62" w:rsidRDefault="00342A62" w:rsidP="004E5EF3">
            <w:pPr>
              <w:tabs>
                <w:tab w:val="left" w:pos="567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*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2A62" w:rsidRPr="00E6797B" w:rsidRDefault="00342A62" w:rsidP="004E5EF3">
            <w:pPr>
              <w:tabs>
                <w:tab w:val="left" w:pos="567"/>
              </w:tabs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8846" w:type="dxa"/>
            <w:gridSpan w:val="21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342A62" w:rsidRPr="00E6797B" w:rsidRDefault="00342A62" w:rsidP="004E5EF3">
            <w:pPr>
              <w:tabs>
                <w:tab w:val="left" w:pos="567"/>
              </w:tabs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E6797B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 w:rsidRPr="00E6797B">
              <w:rPr>
                <w:rFonts w:ascii="Arial Narrow" w:hAnsi="Arial Narrow"/>
                <w:sz w:val="22"/>
                <w:szCs w:val="22"/>
              </w:rPr>
              <w:t>&lt;</w:t>
            </w:r>
            <w:r w:rsidRPr="00E6797B">
              <w:rPr>
                <w:rFonts w:ascii="Arial Narrow" w:hAnsi="Arial Narrow"/>
                <w:sz w:val="22"/>
                <w:szCs w:val="22"/>
                <w:lang w:val="en-US"/>
              </w:rPr>
              <w:t xml:space="preserve"> 1 year time of operation</w:t>
            </w:r>
          </w:p>
          <w:p w:rsidR="00342A62" w:rsidRPr="00E6797B" w:rsidRDefault="00342A62" w:rsidP="004E5EF3">
            <w:pPr>
              <w:rPr>
                <w:rFonts w:ascii="Arial Narrow" w:hAnsi="Arial Narrow"/>
                <w:sz w:val="16"/>
                <w:szCs w:val="16"/>
              </w:rPr>
            </w:pPr>
            <w:r w:rsidRPr="00E6797B">
              <w:rPr>
                <w:rFonts w:ascii="Arial Narrow" w:hAnsi="Arial Narrow"/>
                <w:sz w:val="16"/>
                <w:szCs w:val="16"/>
              </w:rPr>
              <w:t>(эксплуатация прибора менее года)</w:t>
            </w:r>
          </w:p>
        </w:tc>
      </w:tr>
      <w:tr w:rsidR="00342A62" w:rsidRPr="00E6797B" w:rsidTr="005C0DD7">
        <w:trPr>
          <w:gridAfter w:val="2"/>
          <w:wAfter w:w="27" w:type="dxa"/>
          <w:cantSplit/>
          <w:trHeight w:val="164"/>
        </w:trPr>
        <w:tc>
          <w:tcPr>
            <w:tcW w:w="160" w:type="dxa"/>
            <w:tcBorders>
              <w:bottom w:val="nil"/>
              <w:right w:val="nil"/>
            </w:tcBorders>
          </w:tcPr>
          <w:p w:rsidR="00342A62" w:rsidRPr="00342A62" w:rsidRDefault="00342A62" w:rsidP="004E5EF3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22"/>
                <w:lang w:val="en-US"/>
              </w:rPr>
            </w:pPr>
          </w:p>
        </w:tc>
        <w:tc>
          <w:tcPr>
            <w:tcW w:w="282" w:type="dxa"/>
            <w:gridSpan w:val="2"/>
            <w:vMerge/>
            <w:tcBorders>
              <w:bottom w:val="nil"/>
              <w:right w:val="nil"/>
            </w:tcBorders>
          </w:tcPr>
          <w:p w:rsidR="00342A62" w:rsidRPr="00E6797B" w:rsidRDefault="00342A62" w:rsidP="004E5EF3">
            <w:pPr>
              <w:tabs>
                <w:tab w:val="left" w:pos="567"/>
              </w:tabs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2A62" w:rsidRPr="00611C13" w:rsidRDefault="00342A62" w:rsidP="004E5EF3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22"/>
                <w:lang w:val="en-US"/>
              </w:rPr>
            </w:pPr>
          </w:p>
        </w:tc>
        <w:tc>
          <w:tcPr>
            <w:tcW w:w="8846" w:type="dxa"/>
            <w:gridSpan w:val="21"/>
            <w:vMerge/>
            <w:tcBorders>
              <w:left w:val="nil"/>
              <w:bottom w:val="nil"/>
            </w:tcBorders>
          </w:tcPr>
          <w:p w:rsidR="00342A62" w:rsidRPr="00E6797B" w:rsidRDefault="00342A62" w:rsidP="004E5EF3">
            <w:pPr>
              <w:tabs>
                <w:tab w:val="left" w:pos="567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42A62" w:rsidRPr="00E6797B" w:rsidTr="005C0DD7">
        <w:trPr>
          <w:gridAfter w:val="2"/>
          <w:wAfter w:w="27" w:type="dxa"/>
          <w:cantSplit/>
          <w:trHeight w:hRule="exact" w:val="284"/>
        </w:trPr>
        <w:tc>
          <w:tcPr>
            <w:tcW w:w="160" w:type="dxa"/>
            <w:tcBorders>
              <w:bottom w:val="nil"/>
              <w:right w:val="nil"/>
            </w:tcBorders>
          </w:tcPr>
          <w:p w:rsidR="00342A62" w:rsidRPr="00342A62" w:rsidRDefault="00342A62" w:rsidP="004E5EF3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22"/>
                <w:lang w:val="en-US"/>
              </w:rPr>
            </w:pPr>
          </w:p>
        </w:tc>
        <w:tc>
          <w:tcPr>
            <w:tcW w:w="282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342A62" w:rsidRPr="00342A62" w:rsidRDefault="00342A62" w:rsidP="004E5EF3">
            <w:pPr>
              <w:tabs>
                <w:tab w:val="left" w:pos="567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*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342A62" w:rsidRPr="00E6797B" w:rsidRDefault="00342A62" w:rsidP="004E5EF3">
            <w:pPr>
              <w:tabs>
                <w:tab w:val="left" w:pos="567"/>
              </w:tabs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8846" w:type="dxa"/>
            <w:gridSpan w:val="21"/>
            <w:vMerge w:val="restart"/>
            <w:tcBorders>
              <w:left w:val="single" w:sz="4" w:space="0" w:color="auto"/>
            </w:tcBorders>
          </w:tcPr>
          <w:p w:rsidR="00342A62" w:rsidRPr="00E6797B" w:rsidRDefault="00342A62" w:rsidP="004E5EF3">
            <w:pPr>
              <w:tabs>
                <w:tab w:val="left" w:pos="567"/>
              </w:tabs>
              <w:rPr>
                <w:rFonts w:ascii="Arial Narrow" w:hAnsi="Arial Narrow"/>
                <w:sz w:val="22"/>
                <w:szCs w:val="22"/>
              </w:rPr>
            </w:pPr>
            <w:r w:rsidRPr="00E6797B">
              <w:rPr>
                <w:rFonts w:ascii="Arial Narrow" w:hAnsi="Arial Narrow"/>
                <w:sz w:val="22"/>
                <w:szCs w:val="22"/>
              </w:rPr>
              <w:t xml:space="preserve"> ≥ 1 </w:t>
            </w:r>
            <w:r w:rsidRPr="00E6797B">
              <w:rPr>
                <w:rFonts w:ascii="Arial Narrow" w:hAnsi="Arial Narrow"/>
                <w:sz w:val="22"/>
                <w:szCs w:val="22"/>
                <w:lang w:val="en-US"/>
              </w:rPr>
              <w:t>year</w:t>
            </w:r>
            <w:r w:rsidRPr="00E6797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6797B">
              <w:rPr>
                <w:rFonts w:ascii="Arial Narrow" w:hAnsi="Arial Narrow"/>
                <w:sz w:val="22"/>
                <w:szCs w:val="22"/>
                <w:lang w:val="en-US"/>
              </w:rPr>
              <w:t>time</w:t>
            </w:r>
            <w:r w:rsidRPr="00E6797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6797B">
              <w:rPr>
                <w:rFonts w:ascii="Arial Narrow" w:hAnsi="Arial Narrow"/>
                <w:sz w:val="22"/>
                <w:szCs w:val="22"/>
                <w:lang w:val="en-US"/>
              </w:rPr>
              <w:t>of</w:t>
            </w:r>
            <w:r w:rsidRPr="00E6797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6797B">
              <w:rPr>
                <w:rFonts w:ascii="Arial Narrow" w:hAnsi="Arial Narrow"/>
                <w:sz w:val="22"/>
                <w:szCs w:val="22"/>
                <w:lang w:val="en-US"/>
              </w:rPr>
              <w:t>operation</w:t>
            </w:r>
          </w:p>
          <w:p w:rsidR="00342A62" w:rsidRPr="00E6797B" w:rsidRDefault="00342A62" w:rsidP="004E5EF3">
            <w:pPr>
              <w:rPr>
                <w:rFonts w:ascii="Arial Narrow" w:hAnsi="Arial Narrow"/>
                <w:sz w:val="16"/>
                <w:szCs w:val="16"/>
              </w:rPr>
            </w:pPr>
            <w:r w:rsidRPr="00E6797B">
              <w:rPr>
                <w:rFonts w:ascii="Arial Narrow" w:hAnsi="Arial Narrow"/>
                <w:sz w:val="16"/>
                <w:szCs w:val="16"/>
              </w:rPr>
              <w:t>(эксплуатация прибора год и более)</w:t>
            </w:r>
          </w:p>
        </w:tc>
      </w:tr>
      <w:tr w:rsidR="00342A62" w:rsidRPr="00E6797B" w:rsidTr="005C0DD7">
        <w:trPr>
          <w:gridAfter w:val="2"/>
          <w:wAfter w:w="27" w:type="dxa"/>
          <w:cantSplit/>
          <w:trHeight w:val="177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342A62" w:rsidRPr="00342A62" w:rsidRDefault="00342A62" w:rsidP="004E5EF3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22"/>
              </w:rPr>
            </w:pPr>
          </w:p>
        </w:tc>
        <w:tc>
          <w:tcPr>
            <w:tcW w:w="282" w:type="dxa"/>
            <w:gridSpan w:val="2"/>
            <w:vMerge/>
            <w:tcBorders>
              <w:bottom w:val="nil"/>
              <w:right w:val="nil"/>
            </w:tcBorders>
          </w:tcPr>
          <w:p w:rsidR="00342A62" w:rsidRPr="00E6797B" w:rsidRDefault="00342A62" w:rsidP="004E5EF3">
            <w:pPr>
              <w:tabs>
                <w:tab w:val="left" w:pos="567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42A62" w:rsidRPr="00611C13" w:rsidRDefault="00342A62" w:rsidP="004E5EF3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22"/>
              </w:rPr>
            </w:pPr>
          </w:p>
        </w:tc>
        <w:tc>
          <w:tcPr>
            <w:tcW w:w="8846" w:type="dxa"/>
            <w:gridSpan w:val="21"/>
            <w:vMerge/>
            <w:tcBorders>
              <w:left w:val="nil"/>
              <w:bottom w:val="nil"/>
            </w:tcBorders>
          </w:tcPr>
          <w:p w:rsidR="00342A62" w:rsidRPr="00E6797B" w:rsidRDefault="00342A62" w:rsidP="004E5EF3">
            <w:pPr>
              <w:tabs>
                <w:tab w:val="left" w:pos="567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42A62" w:rsidRPr="00E6797B" w:rsidTr="005C0DD7">
        <w:trPr>
          <w:gridAfter w:val="1"/>
          <w:wAfter w:w="17" w:type="dxa"/>
          <w:cantSplit/>
          <w:trHeight w:val="255"/>
        </w:trPr>
        <w:tc>
          <w:tcPr>
            <w:tcW w:w="9612" w:type="dxa"/>
            <w:gridSpan w:val="27"/>
            <w:tcBorders>
              <w:bottom w:val="nil"/>
            </w:tcBorders>
          </w:tcPr>
          <w:p w:rsidR="00342A62" w:rsidRPr="00E6797B" w:rsidRDefault="00342A62" w:rsidP="004E5EF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E6797B">
              <w:rPr>
                <w:rFonts w:ascii="Arial Narrow" w:hAnsi="Arial Narrow"/>
                <w:sz w:val="22"/>
                <w:szCs w:val="22"/>
                <w:lang w:val="en-US"/>
              </w:rPr>
              <w:t xml:space="preserve">Other parts of the equipment  (active/passive components) failed at the same time? </w:t>
            </w:r>
            <w:proofErr w:type="spellStart"/>
            <w:r w:rsidRPr="00E6797B">
              <w:rPr>
                <w:rFonts w:ascii="Arial Narrow" w:hAnsi="Arial Narrow"/>
                <w:sz w:val="22"/>
                <w:szCs w:val="22"/>
              </w:rPr>
              <w:t>If</w:t>
            </w:r>
            <w:proofErr w:type="spellEnd"/>
            <w:r w:rsidRPr="00E6797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6797B">
              <w:rPr>
                <w:rFonts w:ascii="Arial Narrow" w:hAnsi="Arial Narrow"/>
                <w:sz w:val="22"/>
                <w:szCs w:val="22"/>
              </w:rPr>
              <w:t>Yes</w:t>
            </w:r>
            <w:proofErr w:type="spellEnd"/>
            <w:r w:rsidRPr="00E6797B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E6797B">
              <w:rPr>
                <w:rFonts w:ascii="Arial Narrow" w:hAnsi="Arial Narrow"/>
                <w:sz w:val="22"/>
                <w:szCs w:val="22"/>
              </w:rPr>
              <w:t>which</w:t>
            </w:r>
            <w:proofErr w:type="spellEnd"/>
            <w:r w:rsidRPr="00E6797B">
              <w:rPr>
                <w:rFonts w:ascii="Arial Narrow" w:hAnsi="Arial Narrow"/>
                <w:sz w:val="22"/>
                <w:szCs w:val="22"/>
              </w:rPr>
              <w:t>?</w:t>
            </w:r>
          </w:p>
          <w:p w:rsidR="00342A62" w:rsidRPr="00E6797B" w:rsidRDefault="00342A62" w:rsidP="004E5EF3">
            <w:pPr>
              <w:tabs>
                <w:tab w:val="left" w:pos="284"/>
              </w:tabs>
              <w:rPr>
                <w:rFonts w:ascii="Arial Narrow" w:hAnsi="Arial Narrow"/>
                <w:sz w:val="16"/>
                <w:szCs w:val="16"/>
              </w:rPr>
            </w:pPr>
            <w:r w:rsidRPr="00E6797B">
              <w:rPr>
                <w:rFonts w:ascii="Arial Narrow" w:hAnsi="Arial Narrow"/>
                <w:sz w:val="16"/>
                <w:szCs w:val="16"/>
              </w:rPr>
              <w:t>(Во время выхода из строя прибора/обнаружения дефекта вышли из строя другие компоненты оборудования? Если да, то какие?)</w:t>
            </w:r>
          </w:p>
        </w:tc>
      </w:tr>
      <w:tr w:rsidR="00342A62" w:rsidRPr="00BE72E7" w:rsidTr="005C0DD7">
        <w:trPr>
          <w:gridAfter w:val="1"/>
          <w:wAfter w:w="17" w:type="dxa"/>
          <w:cantSplit/>
          <w:trHeight w:val="138"/>
        </w:trPr>
        <w:tc>
          <w:tcPr>
            <w:tcW w:w="9612" w:type="dxa"/>
            <w:gridSpan w:val="27"/>
            <w:tcBorders>
              <w:top w:val="nil"/>
              <w:bottom w:val="single" w:sz="4" w:space="0" w:color="auto"/>
            </w:tcBorders>
            <w:vAlign w:val="bottom"/>
          </w:tcPr>
          <w:p w:rsidR="00342A62" w:rsidRPr="00BE72E7" w:rsidRDefault="00342A62" w:rsidP="002B451C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42A62" w:rsidRPr="00BE72E7" w:rsidTr="005C0DD7">
        <w:trPr>
          <w:gridAfter w:val="1"/>
          <w:wAfter w:w="17" w:type="dxa"/>
          <w:cantSplit/>
        </w:trPr>
        <w:tc>
          <w:tcPr>
            <w:tcW w:w="9612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2A62" w:rsidRPr="00BE72E7" w:rsidRDefault="00342A62" w:rsidP="002B451C">
            <w:pPr>
              <w:tabs>
                <w:tab w:val="left" w:pos="284"/>
              </w:tabs>
              <w:rPr>
                <w:rFonts w:ascii="Arial Narrow" w:hAnsi="Arial Narrow"/>
                <w:sz w:val="22"/>
              </w:rPr>
            </w:pPr>
          </w:p>
        </w:tc>
      </w:tr>
      <w:tr w:rsidR="00342A62" w:rsidRPr="00BE72E7" w:rsidTr="005C0DD7">
        <w:trPr>
          <w:gridAfter w:val="1"/>
          <w:wAfter w:w="17" w:type="dxa"/>
          <w:cantSplit/>
          <w:trHeight w:val="243"/>
        </w:trPr>
        <w:tc>
          <w:tcPr>
            <w:tcW w:w="9612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2A62" w:rsidRPr="00BE72E7" w:rsidRDefault="00342A62" w:rsidP="002B451C">
            <w:pPr>
              <w:tabs>
                <w:tab w:val="left" w:pos="284"/>
              </w:tabs>
              <w:rPr>
                <w:rFonts w:ascii="Arial Narrow" w:hAnsi="Arial Narrow"/>
                <w:sz w:val="22"/>
              </w:rPr>
            </w:pPr>
          </w:p>
        </w:tc>
      </w:tr>
      <w:tr w:rsidR="00C129A1" w:rsidRPr="00C129A1" w:rsidTr="005C0DD7">
        <w:trPr>
          <w:gridAfter w:val="1"/>
          <w:wAfter w:w="17" w:type="dxa"/>
          <w:cantSplit/>
          <w:trHeight w:val="108"/>
        </w:trPr>
        <w:tc>
          <w:tcPr>
            <w:tcW w:w="9612" w:type="dxa"/>
            <w:gridSpan w:val="27"/>
            <w:tcBorders>
              <w:top w:val="single" w:sz="4" w:space="0" w:color="auto"/>
              <w:bottom w:val="nil"/>
            </w:tcBorders>
            <w:vAlign w:val="bottom"/>
          </w:tcPr>
          <w:p w:rsidR="00C129A1" w:rsidRPr="00C129A1" w:rsidRDefault="00C129A1" w:rsidP="002B451C">
            <w:pPr>
              <w:tabs>
                <w:tab w:val="left" w:pos="284"/>
              </w:tabs>
              <w:rPr>
                <w:rFonts w:ascii="Arial Narrow" w:hAnsi="Arial Narrow"/>
                <w:sz w:val="4"/>
              </w:rPr>
            </w:pPr>
          </w:p>
        </w:tc>
      </w:tr>
      <w:tr w:rsidR="00342A62" w:rsidRPr="00E6797B" w:rsidTr="005C0DD7">
        <w:trPr>
          <w:gridAfter w:val="1"/>
          <w:wAfter w:w="17" w:type="dxa"/>
          <w:cantSplit/>
        </w:trPr>
        <w:tc>
          <w:tcPr>
            <w:tcW w:w="9612" w:type="dxa"/>
            <w:gridSpan w:val="27"/>
            <w:tcBorders>
              <w:top w:val="nil"/>
              <w:bottom w:val="nil"/>
            </w:tcBorders>
            <w:shd w:val="clear" w:color="auto" w:fill="F2F2F2"/>
          </w:tcPr>
          <w:p w:rsidR="00342A62" w:rsidRPr="00E6797B" w:rsidRDefault="00342A62" w:rsidP="00D870CA">
            <w:pPr>
              <w:spacing w:before="60"/>
              <w:ind w:firstLine="284"/>
              <w:rPr>
                <w:rFonts w:ascii="Arial Narrow" w:hAnsi="Arial Narrow"/>
                <w:b/>
                <w:sz w:val="22"/>
                <w:szCs w:val="22"/>
              </w:rPr>
            </w:pPr>
            <w:r w:rsidRPr="00E6797B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4.2 </w:t>
            </w:r>
            <w:r w:rsidRPr="00E6797B">
              <w:rPr>
                <w:rFonts w:ascii="Arial Narrow" w:hAnsi="Arial Narrow"/>
                <w:b/>
                <w:sz w:val="22"/>
                <w:szCs w:val="22"/>
                <w:lang w:val="en-US"/>
              </w:rPr>
              <w:t>Climatic</w:t>
            </w:r>
            <w:r w:rsidRPr="00E6797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E6797B">
              <w:rPr>
                <w:rFonts w:ascii="Arial Narrow" w:hAnsi="Arial Narrow"/>
                <w:b/>
                <w:sz w:val="22"/>
                <w:szCs w:val="22"/>
                <w:lang w:val="en-US"/>
              </w:rPr>
              <w:t>storage/operational</w:t>
            </w:r>
            <w:r w:rsidRPr="00E6797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E6797B">
              <w:rPr>
                <w:rFonts w:ascii="Arial Narrow" w:hAnsi="Arial Narrow"/>
                <w:b/>
                <w:sz w:val="22"/>
                <w:szCs w:val="22"/>
                <w:lang w:val="en-US"/>
              </w:rPr>
              <w:t>conditions</w:t>
            </w:r>
            <w:r w:rsidRPr="00E6797B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:rsidR="00342A62" w:rsidRPr="00E6797B" w:rsidRDefault="00342A62" w:rsidP="00D870CA">
            <w:pPr>
              <w:ind w:firstLine="284"/>
              <w:rPr>
                <w:rFonts w:ascii="Arial Narrow" w:hAnsi="Arial Narrow"/>
                <w:sz w:val="16"/>
                <w:szCs w:val="16"/>
              </w:rPr>
            </w:pPr>
            <w:r w:rsidRPr="00E6797B">
              <w:rPr>
                <w:rFonts w:ascii="Arial Narrow" w:hAnsi="Arial Narrow"/>
                <w:sz w:val="16"/>
                <w:szCs w:val="16"/>
              </w:rPr>
              <w:t>(Климатические условия хранения/эксплуатации)</w:t>
            </w:r>
          </w:p>
        </w:tc>
      </w:tr>
      <w:tr w:rsidR="00342A62" w:rsidRPr="00E6797B" w:rsidTr="005C0DD7">
        <w:trPr>
          <w:gridAfter w:val="1"/>
          <w:wAfter w:w="17" w:type="dxa"/>
          <w:cantSplit/>
          <w:trHeight w:val="379"/>
        </w:trPr>
        <w:tc>
          <w:tcPr>
            <w:tcW w:w="2441" w:type="dxa"/>
            <w:gridSpan w:val="9"/>
            <w:tcBorders>
              <w:top w:val="nil"/>
              <w:bottom w:val="nil"/>
              <w:right w:val="nil"/>
            </w:tcBorders>
          </w:tcPr>
          <w:p w:rsidR="00342A62" w:rsidRPr="00E6797B" w:rsidRDefault="00342A62" w:rsidP="004E5EF3">
            <w:pPr>
              <w:pStyle w:val="a5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6797B">
              <w:rPr>
                <w:rFonts w:ascii="Arial Narrow" w:hAnsi="Arial Narrow"/>
                <w:sz w:val="22"/>
                <w:szCs w:val="22"/>
              </w:rPr>
              <w:t>Ambient</w:t>
            </w:r>
            <w:proofErr w:type="spellEnd"/>
            <w:r w:rsidRPr="00E6797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6797B">
              <w:rPr>
                <w:rFonts w:ascii="Arial Narrow" w:hAnsi="Arial Narrow"/>
                <w:sz w:val="22"/>
                <w:szCs w:val="22"/>
              </w:rPr>
              <w:t>air</w:t>
            </w:r>
            <w:proofErr w:type="spellEnd"/>
            <w:r w:rsidRPr="00E6797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6797B">
              <w:rPr>
                <w:rFonts w:ascii="Arial Narrow" w:hAnsi="Arial Narrow"/>
                <w:sz w:val="22"/>
                <w:szCs w:val="22"/>
              </w:rPr>
              <w:t>temperature</w:t>
            </w:r>
            <w:proofErr w:type="spellEnd"/>
            <w:r w:rsidRPr="00E6797B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  <w:p w:rsidR="00342A62" w:rsidRPr="00E6797B" w:rsidRDefault="00342A62" w:rsidP="004E5EF3">
            <w:pPr>
              <w:pStyle w:val="a5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16"/>
                <w:szCs w:val="16"/>
              </w:rPr>
            </w:pPr>
            <w:r w:rsidRPr="00E6797B">
              <w:rPr>
                <w:rFonts w:ascii="Arial Narrow" w:hAnsi="Arial Narrow"/>
                <w:sz w:val="16"/>
                <w:szCs w:val="16"/>
              </w:rPr>
              <w:t>(температура окружающего воздуха)</w:t>
            </w:r>
          </w:p>
        </w:tc>
        <w:tc>
          <w:tcPr>
            <w:tcW w:w="7171" w:type="dxa"/>
            <w:gridSpan w:val="18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42A62" w:rsidRPr="002B451C" w:rsidRDefault="00342A62" w:rsidP="001519AF">
            <w:pPr>
              <w:pStyle w:val="a5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42A62" w:rsidRPr="00E6797B" w:rsidTr="005C0DD7">
        <w:trPr>
          <w:gridAfter w:val="1"/>
          <w:wAfter w:w="17" w:type="dxa"/>
          <w:cantSplit/>
        </w:trPr>
        <w:tc>
          <w:tcPr>
            <w:tcW w:w="2441" w:type="dxa"/>
            <w:gridSpan w:val="9"/>
            <w:tcBorders>
              <w:bottom w:val="nil"/>
              <w:right w:val="nil"/>
            </w:tcBorders>
            <w:shd w:val="clear" w:color="auto" w:fill="auto"/>
          </w:tcPr>
          <w:p w:rsidR="00342A62" w:rsidRPr="004E5EF3" w:rsidRDefault="00342A62" w:rsidP="001519AF">
            <w:pPr>
              <w:pStyle w:val="1"/>
              <w:spacing w:before="0" w:after="0"/>
              <w:rPr>
                <w:rFonts w:ascii="Arial Narrow" w:hAnsi="Arial Narrow"/>
                <w:b w:val="0"/>
                <w:sz w:val="22"/>
              </w:rPr>
            </w:pPr>
            <w:r w:rsidRPr="004E5EF3">
              <w:rPr>
                <w:rFonts w:ascii="Arial Narrow" w:hAnsi="Arial Narrow"/>
                <w:b w:val="0"/>
                <w:sz w:val="22"/>
                <w:lang w:val="en-US"/>
              </w:rPr>
              <w:t>Relative</w:t>
            </w:r>
            <w:r w:rsidRPr="004E5EF3">
              <w:rPr>
                <w:rFonts w:ascii="Arial Narrow" w:hAnsi="Arial Narrow"/>
                <w:b w:val="0"/>
                <w:sz w:val="22"/>
              </w:rPr>
              <w:t xml:space="preserve"> </w:t>
            </w:r>
            <w:r w:rsidRPr="004E5EF3">
              <w:rPr>
                <w:rFonts w:ascii="Arial Narrow" w:hAnsi="Arial Narrow"/>
                <w:b w:val="0"/>
                <w:sz w:val="22"/>
                <w:lang w:val="en-US"/>
              </w:rPr>
              <w:t>air</w:t>
            </w:r>
            <w:r w:rsidRPr="004E5EF3">
              <w:rPr>
                <w:rFonts w:ascii="Arial Narrow" w:hAnsi="Arial Narrow"/>
                <w:b w:val="0"/>
                <w:sz w:val="22"/>
              </w:rPr>
              <w:t xml:space="preserve"> </w:t>
            </w:r>
            <w:r w:rsidRPr="004E5EF3">
              <w:rPr>
                <w:rFonts w:ascii="Arial Narrow" w:hAnsi="Arial Narrow"/>
                <w:b w:val="0"/>
                <w:sz w:val="22"/>
                <w:lang w:val="en-US"/>
              </w:rPr>
              <w:t>humidity</w:t>
            </w:r>
            <w:r w:rsidRPr="004E5EF3">
              <w:rPr>
                <w:rFonts w:ascii="Arial Narrow" w:hAnsi="Arial Narrow"/>
                <w:b w:val="0"/>
                <w:sz w:val="22"/>
              </w:rPr>
              <w:t>:</w:t>
            </w:r>
          </w:p>
          <w:p w:rsidR="00342A62" w:rsidRPr="00E6797B" w:rsidRDefault="00342A62" w:rsidP="004E5EF3">
            <w:pPr>
              <w:rPr>
                <w:rFonts w:ascii="Arial Narrow" w:hAnsi="Arial Narrow"/>
                <w:sz w:val="16"/>
                <w:szCs w:val="16"/>
              </w:rPr>
            </w:pPr>
            <w:r w:rsidRPr="00E6797B">
              <w:rPr>
                <w:rFonts w:ascii="Arial Narrow" w:hAnsi="Arial Narrow"/>
                <w:sz w:val="16"/>
                <w:szCs w:val="16"/>
              </w:rPr>
              <w:t>(относительная влажность воздуха)</w:t>
            </w:r>
          </w:p>
        </w:tc>
        <w:tc>
          <w:tcPr>
            <w:tcW w:w="717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342A62" w:rsidRPr="002B451C" w:rsidRDefault="00342A62" w:rsidP="001519AF">
            <w:pPr>
              <w:spacing w:line="240" w:lineRule="atLeast"/>
              <w:ind w:left="-48" w:firstLine="48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42A62" w:rsidRPr="00E6797B" w:rsidTr="005C0DD7">
        <w:trPr>
          <w:gridAfter w:val="1"/>
          <w:wAfter w:w="17" w:type="dxa"/>
          <w:cantSplit/>
          <w:trHeight w:val="241"/>
        </w:trPr>
        <w:tc>
          <w:tcPr>
            <w:tcW w:w="961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342A62" w:rsidRPr="00E6797B" w:rsidRDefault="00342A62" w:rsidP="00D870CA">
            <w:pPr>
              <w:spacing w:before="60"/>
              <w:ind w:firstLine="284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E6797B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4.3 Defect/failure detection description (attach </w:t>
            </w:r>
            <w:r w:rsidR="004B5569">
              <w:rPr>
                <w:rFonts w:ascii="Arial Narrow" w:hAnsi="Arial Narrow"/>
                <w:b/>
                <w:sz w:val="22"/>
                <w:szCs w:val="22"/>
                <w:lang w:val="en-US"/>
              </w:rPr>
              <w:t>ph</w:t>
            </w:r>
            <w:r w:rsidRPr="00E6797B">
              <w:rPr>
                <w:rFonts w:ascii="Arial Narrow" w:hAnsi="Arial Narrow"/>
                <w:b/>
                <w:sz w:val="22"/>
                <w:szCs w:val="22"/>
                <w:lang w:val="en-US"/>
              </w:rPr>
              <w:t>oto of device configuration in the converter):</w:t>
            </w:r>
          </w:p>
          <w:p w:rsidR="00342A62" w:rsidRPr="00E6797B" w:rsidRDefault="00342A62" w:rsidP="00D870CA">
            <w:pPr>
              <w:ind w:firstLine="284"/>
              <w:rPr>
                <w:rFonts w:ascii="Arial Narrow" w:hAnsi="Arial Narrow"/>
                <w:sz w:val="16"/>
                <w:szCs w:val="16"/>
              </w:rPr>
            </w:pPr>
            <w:r w:rsidRPr="00E6797B">
              <w:rPr>
                <w:rFonts w:ascii="Arial Narrow" w:hAnsi="Arial Narrow"/>
                <w:sz w:val="16"/>
                <w:szCs w:val="16"/>
              </w:rPr>
              <w:t>(Описание обнаруженного дефекта/отказа (приложить фото расположения прибора в преобразователе))</w:t>
            </w:r>
          </w:p>
        </w:tc>
      </w:tr>
      <w:tr w:rsidR="00342A62" w:rsidRPr="002B451C" w:rsidTr="005C0DD7">
        <w:trPr>
          <w:gridAfter w:val="1"/>
          <w:wAfter w:w="17" w:type="dxa"/>
          <w:cantSplit/>
        </w:trPr>
        <w:tc>
          <w:tcPr>
            <w:tcW w:w="9612" w:type="dxa"/>
            <w:gridSpan w:val="27"/>
            <w:tcBorders>
              <w:top w:val="nil"/>
              <w:bottom w:val="single" w:sz="4" w:space="0" w:color="auto"/>
            </w:tcBorders>
            <w:vAlign w:val="bottom"/>
          </w:tcPr>
          <w:p w:rsidR="00342A62" w:rsidRPr="002B451C" w:rsidRDefault="00342A62" w:rsidP="002B451C">
            <w:p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42A62" w:rsidRPr="002B451C" w:rsidTr="005C0DD7">
        <w:trPr>
          <w:gridAfter w:val="1"/>
          <w:wAfter w:w="17" w:type="dxa"/>
          <w:cantSplit/>
        </w:trPr>
        <w:tc>
          <w:tcPr>
            <w:tcW w:w="9612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2A62" w:rsidRPr="002B451C" w:rsidRDefault="00342A62" w:rsidP="002B451C">
            <w:p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42A62" w:rsidRPr="002B451C" w:rsidTr="005C0DD7">
        <w:trPr>
          <w:gridAfter w:val="1"/>
          <w:wAfter w:w="17" w:type="dxa"/>
          <w:cantSplit/>
        </w:trPr>
        <w:tc>
          <w:tcPr>
            <w:tcW w:w="9612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2A62" w:rsidRPr="002B451C" w:rsidRDefault="00342A62" w:rsidP="002B451C">
            <w:p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42A62" w:rsidRPr="004B5569" w:rsidTr="005C0DD7">
        <w:trPr>
          <w:gridAfter w:val="1"/>
          <w:wAfter w:w="17" w:type="dxa"/>
          <w:cantSplit/>
          <w:trHeight w:val="240"/>
        </w:trPr>
        <w:tc>
          <w:tcPr>
            <w:tcW w:w="9612" w:type="dxa"/>
            <w:gridSpan w:val="27"/>
            <w:tcBorders>
              <w:top w:val="nil"/>
              <w:bottom w:val="nil"/>
            </w:tcBorders>
          </w:tcPr>
          <w:p w:rsidR="00342A62" w:rsidRPr="00E6797B" w:rsidRDefault="00342A62" w:rsidP="00CD44D1">
            <w:pPr>
              <w:spacing w:before="120" w:line="240" w:lineRule="atLeast"/>
              <w:rPr>
                <w:rFonts w:ascii="Arial Narrow" w:hAnsi="Arial Narrow"/>
                <w:sz w:val="22"/>
                <w:lang w:val="en-US"/>
              </w:rPr>
            </w:pPr>
            <w:r w:rsidRPr="00E6797B">
              <w:rPr>
                <w:rFonts w:ascii="Arial Narrow" w:hAnsi="Arial Narrow"/>
                <w:sz w:val="22"/>
                <w:szCs w:val="22"/>
                <w:lang w:val="en-US"/>
              </w:rPr>
              <w:t>If returning more th</w:t>
            </w:r>
            <w:r w:rsidR="004B5569">
              <w:rPr>
                <w:rFonts w:ascii="Arial Narrow" w:hAnsi="Arial Narrow"/>
                <w:sz w:val="22"/>
                <w:szCs w:val="22"/>
                <w:lang w:val="en-US"/>
              </w:rPr>
              <w:t>a</w:t>
            </w:r>
            <w:r w:rsidRPr="00E6797B">
              <w:rPr>
                <w:rFonts w:ascii="Arial Narrow" w:hAnsi="Arial Narrow"/>
                <w:sz w:val="22"/>
                <w:szCs w:val="22"/>
                <w:lang w:val="en-US"/>
              </w:rPr>
              <w:t xml:space="preserve">n one device: Did all  devices fail at the same time in </w:t>
            </w:r>
          </w:p>
        </w:tc>
      </w:tr>
      <w:tr w:rsidR="00342A62" w:rsidRPr="00E6797B" w:rsidTr="005C0DD7">
        <w:trPr>
          <w:gridAfter w:val="1"/>
          <w:wAfter w:w="17" w:type="dxa"/>
          <w:cantSplit/>
          <w:trHeight w:val="284"/>
        </w:trPr>
        <w:tc>
          <w:tcPr>
            <w:tcW w:w="7769" w:type="dxa"/>
            <w:gridSpan w:val="22"/>
            <w:vMerge w:val="restart"/>
            <w:tcBorders>
              <w:top w:val="nil"/>
              <w:right w:val="single" w:sz="4" w:space="0" w:color="auto"/>
            </w:tcBorders>
          </w:tcPr>
          <w:p w:rsidR="00342A62" w:rsidRPr="00E6797B" w:rsidRDefault="00342A62" w:rsidP="00CD44D1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6797B">
              <w:rPr>
                <w:rFonts w:ascii="Arial Narrow" w:hAnsi="Arial Narrow"/>
                <w:sz w:val="22"/>
                <w:szCs w:val="22"/>
              </w:rPr>
              <w:t>the</w:t>
            </w:r>
            <w:proofErr w:type="spellEnd"/>
            <w:r w:rsidRPr="00E6797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6797B">
              <w:rPr>
                <w:rFonts w:ascii="Arial Narrow" w:hAnsi="Arial Narrow"/>
                <w:sz w:val="22"/>
                <w:szCs w:val="22"/>
              </w:rPr>
              <w:t>same</w:t>
            </w:r>
            <w:proofErr w:type="spellEnd"/>
            <w:r w:rsidRPr="00E6797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6797B">
              <w:rPr>
                <w:rFonts w:ascii="Arial Narrow" w:hAnsi="Arial Narrow"/>
                <w:sz w:val="22"/>
                <w:szCs w:val="22"/>
              </w:rPr>
              <w:t>equipment</w:t>
            </w:r>
            <w:proofErr w:type="spellEnd"/>
            <w:r w:rsidRPr="00E6797B">
              <w:rPr>
                <w:rFonts w:ascii="Arial Narrow" w:hAnsi="Arial Narrow"/>
                <w:sz w:val="22"/>
                <w:szCs w:val="22"/>
              </w:rPr>
              <w:t xml:space="preserve">? </w:t>
            </w:r>
          </w:p>
          <w:p w:rsidR="00342A62" w:rsidRPr="00E6797B" w:rsidRDefault="00342A62" w:rsidP="00CD44D1">
            <w:pPr>
              <w:rPr>
                <w:rFonts w:ascii="Arial Narrow" w:hAnsi="Arial Narrow"/>
                <w:sz w:val="22"/>
                <w:szCs w:val="22"/>
              </w:rPr>
            </w:pPr>
            <w:r w:rsidRPr="00E6797B">
              <w:rPr>
                <w:rFonts w:ascii="Arial Narrow" w:hAnsi="Arial Narrow"/>
                <w:sz w:val="16"/>
                <w:szCs w:val="16"/>
              </w:rPr>
              <w:t>(В случае выхода из строя более чем 1 прибора использовались ли отказавшие приборы в одном оборудовании одновременно?)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2A62" w:rsidRPr="00E6797B" w:rsidRDefault="00342A62" w:rsidP="004E5EF3">
            <w:pPr>
              <w:spacing w:line="240" w:lineRule="atLeast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5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2A62" w:rsidRPr="00E6797B" w:rsidRDefault="00342A62" w:rsidP="00CD44D1">
            <w:pPr>
              <w:jc w:val="center"/>
              <w:rPr>
                <w:rFonts w:ascii="Arial Narrow" w:hAnsi="Arial Narrow"/>
                <w:sz w:val="22"/>
              </w:rPr>
            </w:pPr>
            <w:r w:rsidRPr="00E6797B">
              <w:rPr>
                <w:rFonts w:ascii="Arial Narrow" w:hAnsi="Arial Narrow"/>
                <w:sz w:val="22"/>
                <w:lang w:val="en-US"/>
              </w:rPr>
              <w:t>Yes</w:t>
            </w:r>
          </w:p>
          <w:p w:rsidR="00342A62" w:rsidRPr="00E6797B" w:rsidRDefault="00342A62" w:rsidP="00CD44D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6797B">
              <w:rPr>
                <w:rFonts w:ascii="Arial Narrow" w:hAnsi="Arial Narrow"/>
                <w:sz w:val="16"/>
                <w:szCs w:val="16"/>
              </w:rPr>
              <w:t>(да)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2A62" w:rsidRPr="00E6797B" w:rsidRDefault="00342A62" w:rsidP="004E5EF3">
            <w:pPr>
              <w:spacing w:line="240" w:lineRule="atLeast"/>
              <w:rPr>
                <w:rFonts w:ascii="Arial Narrow" w:hAnsi="Arial Narrow"/>
                <w:sz w:val="22"/>
              </w:rPr>
            </w:pPr>
          </w:p>
        </w:tc>
        <w:tc>
          <w:tcPr>
            <w:tcW w:w="811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342A62" w:rsidRPr="00E6797B" w:rsidRDefault="00342A62" w:rsidP="00CD44D1">
            <w:pPr>
              <w:ind w:left="156"/>
              <w:rPr>
                <w:rFonts w:ascii="Arial Narrow" w:hAnsi="Arial Narrow"/>
                <w:sz w:val="22"/>
              </w:rPr>
            </w:pPr>
            <w:r w:rsidRPr="00E6797B">
              <w:rPr>
                <w:rFonts w:ascii="Arial Narrow" w:hAnsi="Arial Narrow"/>
                <w:sz w:val="22"/>
                <w:lang w:val="en-US"/>
              </w:rPr>
              <w:t xml:space="preserve">No </w:t>
            </w:r>
          </w:p>
          <w:p w:rsidR="00342A62" w:rsidRPr="00E6797B" w:rsidRDefault="00342A62" w:rsidP="00CD44D1">
            <w:pPr>
              <w:ind w:left="156"/>
              <w:rPr>
                <w:rFonts w:ascii="Arial Narrow" w:hAnsi="Arial Narrow"/>
                <w:sz w:val="16"/>
                <w:szCs w:val="16"/>
              </w:rPr>
            </w:pPr>
            <w:r w:rsidRPr="00E6797B">
              <w:rPr>
                <w:rFonts w:ascii="Arial Narrow" w:hAnsi="Arial Narrow"/>
                <w:sz w:val="16"/>
                <w:szCs w:val="16"/>
              </w:rPr>
              <w:t>(нет)</w:t>
            </w:r>
          </w:p>
        </w:tc>
      </w:tr>
      <w:tr w:rsidR="00342A62" w:rsidRPr="00E6797B" w:rsidTr="005C0DD7">
        <w:trPr>
          <w:gridAfter w:val="1"/>
          <w:wAfter w:w="17" w:type="dxa"/>
          <w:cantSplit/>
          <w:trHeight w:val="318"/>
        </w:trPr>
        <w:tc>
          <w:tcPr>
            <w:tcW w:w="7769" w:type="dxa"/>
            <w:gridSpan w:val="22"/>
            <w:vMerge/>
            <w:tcBorders>
              <w:bottom w:val="nil"/>
              <w:right w:val="nil"/>
            </w:tcBorders>
          </w:tcPr>
          <w:p w:rsidR="00342A62" w:rsidRPr="00E6797B" w:rsidRDefault="00342A62" w:rsidP="004E5EF3">
            <w:p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42A62" w:rsidRPr="00E6797B" w:rsidRDefault="00342A62" w:rsidP="004E5EF3">
            <w:pPr>
              <w:spacing w:line="240" w:lineRule="atLeast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508" w:type="dxa"/>
            <w:vMerge/>
            <w:tcBorders>
              <w:left w:val="nil"/>
              <w:bottom w:val="nil"/>
              <w:right w:val="nil"/>
            </w:tcBorders>
          </w:tcPr>
          <w:p w:rsidR="00342A62" w:rsidRPr="00E6797B" w:rsidRDefault="00342A62" w:rsidP="004E5EF3">
            <w:pPr>
              <w:spacing w:line="240" w:lineRule="atLeast"/>
              <w:jc w:val="center"/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42A62" w:rsidRPr="00E6797B" w:rsidRDefault="00342A62" w:rsidP="004E5EF3">
            <w:pPr>
              <w:spacing w:line="240" w:lineRule="atLeast"/>
              <w:rPr>
                <w:rFonts w:ascii="Arial Narrow" w:hAnsi="Arial Narrow"/>
                <w:sz w:val="22"/>
              </w:rPr>
            </w:pPr>
          </w:p>
        </w:tc>
        <w:tc>
          <w:tcPr>
            <w:tcW w:w="811" w:type="dxa"/>
            <w:gridSpan w:val="2"/>
            <w:vMerge/>
            <w:tcBorders>
              <w:left w:val="nil"/>
              <w:bottom w:val="nil"/>
            </w:tcBorders>
          </w:tcPr>
          <w:p w:rsidR="00342A62" w:rsidRPr="00E6797B" w:rsidRDefault="00342A62" w:rsidP="004E5EF3">
            <w:pPr>
              <w:spacing w:line="240" w:lineRule="atLeast"/>
              <w:ind w:left="156"/>
              <w:rPr>
                <w:rFonts w:ascii="Arial Narrow" w:hAnsi="Arial Narrow"/>
                <w:sz w:val="22"/>
                <w:lang w:val="en-US"/>
              </w:rPr>
            </w:pPr>
          </w:p>
        </w:tc>
      </w:tr>
      <w:tr w:rsidR="00342A62" w:rsidRPr="00E6797B" w:rsidTr="005C0DD7">
        <w:trPr>
          <w:gridAfter w:val="1"/>
          <w:wAfter w:w="17" w:type="dxa"/>
          <w:cantSplit/>
          <w:trHeight w:val="481"/>
        </w:trPr>
        <w:tc>
          <w:tcPr>
            <w:tcW w:w="9612" w:type="dxa"/>
            <w:gridSpan w:val="27"/>
            <w:tcBorders>
              <w:top w:val="nil"/>
              <w:bottom w:val="nil"/>
            </w:tcBorders>
          </w:tcPr>
          <w:p w:rsidR="00342A62" w:rsidRPr="00E6797B" w:rsidRDefault="00342A62" w:rsidP="00CD44D1">
            <w:pPr>
              <w:ind w:left="-48" w:firstLine="48"/>
              <w:rPr>
                <w:rFonts w:ascii="Arial Narrow" w:hAnsi="Arial Narrow"/>
                <w:sz w:val="22"/>
                <w:szCs w:val="22"/>
              </w:rPr>
            </w:pPr>
            <w:r w:rsidRPr="00E6797B">
              <w:rPr>
                <w:rFonts w:ascii="Arial Narrow" w:hAnsi="Arial Narrow"/>
                <w:sz w:val="22"/>
                <w:szCs w:val="22"/>
                <w:lang w:val="en-US"/>
              </w:rPr>
              <w:t xml:space="preserve">Has there been any similar failure of the equipment in the past?  </w:t>
            </w:r>
            <w:proofErr w:type="spellStart"/>
            <w:r w:rsidRPr="00E6797B">
              <w:rPr>
                <w:rFonts w:ascii="Arial Narrow" w:hAnsi="Arial Narrow"/>
                <w:sz w:val="22"/>
                <w:szCs w:val="22"/>
              </w:rPr>
              <w:t>If</w:t>
            </w:r>
            <w:proofErr w:type="spellEnd"/>
            <w:r w:rsidRPr="00E6797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6797B">
              <w:rPr>
                <w:rFonts w:ascii="Arial Narrow" w:hAnsi="Arial Narrow"/>
                <w:sz w:val="22"/>
                <w:szCs w:val="22"/>
              </w:rPr>
              <w:t>Yes</w:t>
            </w:r>
            <w:proofErr w:type="spellEnd"/>
            <w:r w:rsidRPr="00E6797B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E6797B">
              <w:rPr>
                <w:rFonts w:ascii="Arial Narrow" w:hAnsi="Arial Narrow"/>
                <w:sz w:val="22"/>
                <w:szCs w:val="22"/>
              </w:rPr>
              <w:t>point</w:t>
            </w:r>
            <w:proofErr w:type="spellEnd"/>
            <w:r w:rsidRPr="00E6797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6797B">
              <w:rPr>
                <w:rFonts w:ascii="Arial Narrow" w:hAnsi="Arial Narrow"/>
                <w:sz w:val="22"/>
                <w:szCs w:val="22"/>
              </w:rPr>
              <w:t>out</w:t>
            </w:r>
            <w:proofErr w:type="spellEnd"/>
            <w:r w:rsidRPr="00E6797B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342A62" w:rsidRPr="00E6797B" w:rsidRDefault="00342A62" w:rsidP="00CD44D1">
            <w:pPr>
              <w:rPr>
                <w:rFonts w:ascii="Arial Narrow" w:hAnsi="Arial Narrow"/>
                <w:sz w:val="22"/>
              </w:rPr>
            </w:pPr>
            <w:r w:rsidRPr="00E6797B">
              <w:rPr>
                <w:rFonts w:ascii="Arial Narrow" w:hAnsi="Arial Narrow"/>
                <w:sz w:val="16"/>
                <w:szCs w:val="16"/>
              </w:rPr>
              <w:t>(Были ли подобные случаи выхода из строя в прошлом? Если да, укажите)</w:t>
            </w:r>
          </w:p>
        </w:tc>
      </w:tr>
      <w:tr w:rsidR="00342A62" w:rsidRPr="002B451C" w:rsidTr="005C0DD7">
        <w:trPr>
          <w:gridAfter w:val="1"/>
          <w:wAfter w:w="17" w:type="dxa"/>
          <w:cantSplit/>
          <w:trHeight w:val="245"/>
        </w:trPr>
        <w:tc>
          <w:tcPr>
            <w:tcW w:w="9612" w:type="dxa"/>
            <w:gridSpan w:val="27"/>
            <w:tcBorders>
              <w:top w:val="nil"/>
              <w:bottom w:val="single" w:sz="4" w:space="0" w:color="auto"/>
            </w:tcBorders>
            <w:vAlign w:val="bottom"/>
          </w:tcPr>
          <w:p w:rsidR="00342A62" w:rsidRPr="002B451C" w:rsidRDefault="00342A62" w:rsidP="002B451C">
            <w:p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42A62" w:rsidRPr="002B451C" w:rsidTr="005C0DD7">
        <w:trPr>
          <w:gridAfter w:val="1"/>
          <w:wAfter w:w="17" w:type="dxa"/>
          <w:cantSplit/>
          <w:trHeight w:val="245"/>
        </w:trPr>
        <w:tc>
          <w:tcPr>
            <w:tcW w:w="9612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2A62" w:rsidRPr="002B451C" w:rsidRDefault="00342A62" w:rsidP="002B451C">
            <w:p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42A62" w:rsidRPr="002B451C" w:rsidTr="005C0DD7">
        <w:trPr>
          <w:gridAfter w:val="1"/>
          <w:wAfter w:w="17" w:type="dxa"/>
          <w:cantSplit/>
          <w:trHeight w:val="245"/>
        </w:trPr>
        <w:tc>
          <w:tcPr>
            <w:tcW w:w="9612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2A62" w:rsidRPr="002B451C" w:rsidRDefault="00342A62" w:rsidP="002B451C">
            <w:p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42A62" w:rsidRPr="00E6797B" w:rsidTr="005C0DD7">
        <w:trPr>
          <w:gridAfter w:val="1"/>
          <w:wAfter w:w="17" w:type="dxa"/>
          <w:cantSplit/>
          <w:trHeight w:val="208"/>
        </w:trPr>
        <w:tc>
          <w:tcPr>
            <w:tcW w:w="9612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</w:tcPr>
          <w:p w:rsidR="00342A62" w:rsidRPr="00E6797B" w:rsidRDefault="00342A62" w:rsidP="00D870CA">
            <w:pPr>
              <w:spacing w:before="60"/>
              <w:ind w:firstLine="284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E6797B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4.4 Possible reasons for defect </w:t>
            </w:r>
            <w:r w:rsidR="003D7AEE">
              <w:rPr>
                <w:rFonts w:ascii="Arial Narrow" w:hAnsi="Arial Narrow"/>
                <w:b/>
                <w:sz w:val="22"/>
                <w:szCs w:val="22"/>
                <w:lang w:val="en-US"/>
              </w:rPr>
              <w:t>cause</w:t>
            </w:r>
            <w:r w:rsidRPr="00E6797B">
              <w:rPr>
                <w:rFonts w:ascii="Arial Narrow" w:hAnsi="Arial Narrow"/>
                <w:b/>
                <w:sz w:val="22"/>
                <w:szCs w:val="22"/>
                <w:lang w:val="en-US"/>
              </w:rPr>
              <w:t>:</w:t>
            </w:r>
          </w:p>
          <w:p w:rsidR="00342A62" w:rsidRPr="00E6797B" w:rsidRDefault="00342A62" w:rsidP="00D870CA">
            <w:pPr>
              <w:ind w:firstLine="284"/>
              <w:rPr>
                <w:rFonts w:ascii="Arial Narrow" w:hAnsi="Arial Narrow"/>
                <w:sz w:val="16"/>
                <w:szCs w:val="16"/>
              </w:rPr>
            </w:pPr>
            <w:r w:rsidRPr="00E6797B">
              <w:rPr>
                <w:rFonts w:ascii="Arial Narrow" w:hAnsi="Arial Narrow"/>
                <w:sz w:val="16"/>
                <w:szCs w:val="16"/>
              </w:rPr>
              <w:t>(Возможные причины возникновения дефекта)</w:t>
            </w:r>
          </w:p>
        </w:tc>
      </w:tr>
      <w:tr w:rsidR="00342A62" w:rsidRPr="002B451C" w:rsidTr="005C0DD7">
        <w:trPr>
          <w:gridAfter w:val="1"/>
          <w:wAfter w:w="17" w:type="dxa"/>
          <w:cantSplit/>
          <w:trHeight w:val="263"/>
        </w:trPr>
        <w:tc>
          <w:tcPr>
            <w:tcW w:w="9612" w:type="dxa"/>
            <w:gridSpan w:val="27"/>
            <w:tcBorders>
              <w:top w:val="nil"/>
              <w:bottom w:val="single" w:sz="4" w:space="0" w:color="auto"/>
            </w:tcBorders>
            <w:vAlign w:val="bottom"/>
          </w:tcPr>
          <w:p w:rsidR="00342A62" w:rsidRPr="002B451C" w:rsidRDefault="00342A62" w:rsidP="002B451C">
            <w:p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42A62" w:rsidRPr="002B451C" w:rsidTr="005C0DD7">
        <w:trPr>
          <w:gridAfter w:val="1"/>
          <w:wAfter w:w="17" w:type="dxa"/>
          <w:cantSplit/>
          <w:trHeight w:val="281"/>
        </w:trPr>
        <w:tc>
          <w:tcPr>
            <w:tcW w:w="9612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2A62" w:rsidRPr="002B451C" w:rsidRDefault="00342A62" w:rsidP="002B451C">
            <w:p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42A62" w:rsidRPr="002B451C" w:rsidTr="005C0DD7">
        <w:trPr>
          <w:gridAfter w:val="1"/>
          <w:wAfter w:w="17" w:type="dxa"/>
          <w:cantSplit/>
          <w:trHeight w:val="271"/>
        </w:trPr>
        <w:tc>
          <w:tcPr>
            <w:tcW w:w="9612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2A62" w:rsidRPr="002B451C" w:rsidRDefault="00342A62" w:rsidP="002B451C">
            <w:p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42A62" w:rsidRPr="00E6797B" w:rsidTr="005C0DD7">
        <w:trPr>
          <w:gridAfter w:val="1"/>
          <w:wAfter w:w="17" w:type="dxa"/>
          <w:cantSplit/>
          <w:trHeight w:val="293"/>
        </w:trPr>
        <w:tc>
          <w:tcPr>
            <w:tcW w:w="9612" w:type="dxa"/>
            <w:gridSpan w:val="27"/>
            <w:tcBorders>
              <w:top w:val="nil"/>
              <w:bottom w:val="nil"/>
            </w:tcBorders>
            <w:shd w:val="clear" w:color="auto" w:fill="F2F2F2"/>
          </w:tcPr>
          <w:p w:rsidR="00342A62" w:rsidRPr="00E6797B" w:rsidRDefault="00342A62" w:rsidP="00D870CA">
            <w:pPr>
              <w:spacing w:before="60"/>
              <w:ind w:firstLine="284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E6797B">
              <w:rPr>
                <w:rFonts w:ascii="Arial Narrow" w:hAnsi="Arial Narrow"/>
                <w:b/>
                <w:sz w:val="22"/>
                <w:szCs w:val="22"/>
                <w:lang w:val="en-US"/>
              </w:rPr>
              <w:t>4.5 Type of testing and metering equipment</w:t>
            </w:r>
            <w:r w:rsidR="003D7AEE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used to check </w:t>
            </w:r>
            <w:r w:rsidRPr="00E6797B">
              <w:rPr>
                <w:rFonts w:ascii="Arial Narrow" w:hAnsi="Arial Narrow"/>
                <w:b/>
                <w:sz w:val="22"/>
                <w:szCs w:val="22"/>
                <w:lang w:val="en-US"/>
              </w:rPr>
              <w:t>the parameters of the devices:</w:t>
            </w:r>
          </w:p>
          <w:p w:rsidR="00342A62" w:rsidRPr="00E6797B" w:rsidRDefault="00342A62" w:rsidP="00D870CA">
            <w:pPr>
              <w:ind w:firstLine="284"/>
              <w:rPr>
                <w:rFonts w:ascii="Arial Narrow" w:hAnsi="Arial Narrow"/>
                <w:sz w:val="16"/>
                <w:szCs w:val="16"/>
              </w:rPr>
            </w:pPr>
            <w:r w:rsidRPr="00E6797B">
              <w:rPr>
                <w:rFonts w:ascii="Arial Narrow" w:hAnsi="Arial Narrow"/>
                <w:sz w:val="16"/>
                <w:szCs w:val="16"/>
              </w:rPr>
              <w:t>(Наименование испытательной  и измерительной аппаратуры, на которой проверялись параметры приборов)</w:t>
            </w:r>
          </w:p>
        </w:tc>
      </w:tr>
      <w:tr w:rsidR="00342A62" w:rsidRPr="002B451C" w:rsidTr="005C0DD7">
        <w:trPr>
          <w:gridAfter w:val="1"/>
          <w:wAfter w:w="17" w:type="dxa"/>
          <w:cantSplit/>
          <w:trHeight w:val="293"/>
        </w:trPr>
        <w:tc>
          <w:tcPr>
            <w:tcW w:w="9612" w:type="dxa"/>
            <w:gridSpan w:val="27"/>
            <w:tcBorders>
              <w:top w:val="nil"/>
              <w:bottom w:val="single" w:sz="4" w:space="0" w:color="auto"/>
            </w:tcBorders>
            <w:vAlign w:val="bottom"/>
          </w:tcPr>
          <w:p w:rsidR="00342A62" w:rsidRPr="002B451C" w:rsidRDefault="00342A62" w:rsidP="002B451C">
            <w:p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42A62" w:rsidRPr="002B451C" w:rsidTr="005C0DD7">
        <w:trPr>
          <w:gridAfter w:val="1"/>
          <w:wAfter w:w="17" w:type="dxa"/>
          <w:cantSplit/>
          <w:trHeight w:val="293"/>
        </w:trPr>
        <w:tc>
          <w:tcPr>
            <w:tcW w:w="9612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2A62" w:rsidRPr="002B451C" w:rsidRDefault="00342A62" w:rsidP="002B451C">
            <w:p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42A62" w:rsidRPr="002B451C" w:rsidTr="005C0DD7">
        <w:trPr>
          <w:gridAfter w:val="1"/>
          <w:wAfter w:w="17" w:type="dxa"/>
          <w:cantSplit/>
          <w:trHeight w:val="293"/>
        </w:trPr>
        <w:tc>
          <w:tcPr>
            <w:tcW w:w="9612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2A62" w:rsidRPr="002B451C" w:rsidRDefault="00342A62" w:rsidP="002B451C">
            <w:p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42A62" w:rsidRPr="00E6797B" w:rsidTr="005C0DD7">
        <w:trPr>
          <w:gridAfter w:val="1"/>
          <w:wAfter w:w="17" w:type="dxa"/>
          <w:cantSplit/>
          <w:trHeight w:val="293"/>
        </w:trPr>
        <w:tc>
          <w:tcPr>
            <w:tcW w:w="9612" w:type="dxa"/>
            <w:gridSpan w:val="27"/>
            <w:tcBorders>
              <w:top w:val="nil"/>
              <w:bottom w:val="nil"/>
            </w:tcBorders>
            <w:shd w:val="clear" w:color="auto" w:fill="F2F2F2"/>
          </w:tcPr>
          <w:p w:rsidR="00342A62" w:rsidRPr="00E6797B" w:rsidRDefault="00342A62" w:rsidP="00D870CA">
            <w:pPr>
              <w:spacing w:before="60"/>
              <w:ind w:firstLine="284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E6797B">
              <w:rPr>
                <w:rFonts w:ascii="Arial Narrow" w:hAnsi="Arial Narrow"/>
                <w:b/>
                <w:sz w:val="22"/>
                <w:szCs w:val="22"/>
                <w:lang w:val="en-US"/>
              </w:rPr>
              <w:t>4.6 Type and description of equipment, in which the device operated:</w:t>
            </w:r>
          </w:p>
          <w:p w:rsidR="00342A62" w:rsidRPr="00E6797B" w:rsidRDefault="00342A62" w:rsidP="00D870CA">
            <w:pPr>
              <w:ind w:firstLine="284"/>
              <w:rPr>
                <w:rFonts w:ascii="Arial Narrow" w:hAnsi="Arial Narrow"/>
                <w:sz w:val="16"/>
                <w:szCs w:val="16"/>
              </w:rPr>
            </w:pPr>
            <w:r w:rsidRPr="00E6797B">
              <w:rPr>
                <w:rFonts w:ascii="Arial Narrow" w:hAnsi="Arial Narrow"/>
                <w:sz w:val="16"/>
                <w:szCs w:val="16"/>
              </w:rPr>
              <w:t>(Тип и описание оборудования, в котором эксплуатировались приборы)</w:t>
            </w:r>
          </w:p>
        </w:tc>
      </w:tr>
      <w:tr w:rsidR="00342A62" w:rsidRPr="00E6797B" w:rsidTr="005C0DD7">
        <w:trPr>
          <w:gridAfter w:val="1"/>
          <w:wAfter w:w="17" w:type="dxa"/>
          <w:cantSplit/>
          <w:trHeight w:val="293"/>
        </w:trPr>
        <w:tc>
          <w:tcPr>
            <w:tcW w:w="9612" w:type="dxa"/>
            <w:gridSpan w:val="27"/>
            <w:tcBorders>
              <w:top w:val="nil"/>
              <w:bottom w:val="single" w:sz="4" w:space="0" w:color="auto"/>
            </w:tcBorders>
            <w:vAlign w:val="bottom"/>
          </w:tcPr>
          <w:p w:rsidR="00342A62" w:rsidRPr="00E6797B" w:rsidRDefault="00342A62" w:rsidP="002B451C">
            <w:p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42A62" w:rsidRPr="00E6797B" w:rsidTr="005C0DD7">
        <w:trPr>
          <w:gridAfter w:val="1"/>
          <w:wAfter w:w="17" w:type="dxa"/>
          <w:cantSplit/>
          <w:trHeight w:val="293"/>
        </w:trPr>
        <w:tc>
          <w:tcPr>
            <w:tcW w:w="9612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2A62" w:rsidRPr="00E6797B" w:rsidRDefault="00342A62" w:rsidP="002B451C">
            <w:p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42A62" w:rsidRPr="00E6797B" w:rsidTr="005C0DD7">
        <w:trPr>
          <w:gridAfter w:val="1"/>
          <w:wAfter w:w="17" w:type="dxa"/>
          <w:cantSplit/>
          <w:trHeight w:val="293"/>
        </w:trPr>
        <w:tc>
          <w:tcPr>
            <w:tcW w:w="9612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2A62" w:rsidRPr="00E6797B" w:rsidRDefault="00342A62" w:rsidP="002B451C">
            <w:p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42A62" w:rsidRPr="00E6797B" w:rsidTr="005C0DD7">
        <w:trPr>
          <w:gridAfter w:val="1"/>
          <w:wAfter w:w="17" w:type="dxa"/>
          <w:cantSplit/>
          <w:trHeight w:val="293"/>
        </w:trPr>
        <w:tc>
          <w:tcPr>
            <w:tcW w:w="9612" w:type="dxa"/>
            <w:gridSpan w:val="27"/>
            <w:tcBorders>
              <w:top w:val="nil"/>
              <w:bottom w:val="nil"/>
            </w:tcBorders>
            <w:shd w:val="clear" w:color="auto" w:fill="F2F2F2"/>
          </w:tcPr>
          <w:p w:rsidR="00342A62" w:rsidRPr="00E6797B" w:rsidRDefault="00342A62" w:rsidP="00D870CA">
            <w:pPr>
              <w:spacing w:before="120"/>
              <w:ind w:firstLine="284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E6797B">
              <w:rPr>
                <w:rFonts w:ascii="Arial Narrow" w:hAnsi="Arial Narrow"/>
                <w:b/>
                <w:sz w:val="22"/>
                <w:szCs w:val="22"/>
                <w:lang w:val="en-US"/>
              </w:rPr>
              <w:t>4.7 Description of the operational conditions of the devices at the time of failure/defect detection (fill</w:t>
            </w:r>
            <w:r w:rsidR="003D7AEE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in</w:t>
            </w:r>
            <w:r w:rsidRPr="00E6797B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section A in the attachment 1)</w:t>
            </w:r>
          </w:p>
          <w:p w:rsidR="00342A62" w:rsidRPr="00E6797B" w:rsidRDefault="00342A62" w:rsidP="00D870CA">
            <w:pPr>
              <w:ind w:firstLine="284"/>
              <w:rPr>
                <w:rFonts w:ascii="Arial Narrow" w:hAnsi="Arial Narrow"/>
                <w:sz w:val="16"/>
                <w:szCs w:val="16"/>
              </w:rPr>
            </w:pPr>
            <w:r w:rsidRPr="00E6797B">
              <w:rPr>
                <w:rFonts w:ascii="Arial Narrow" w:hAnsi="Arial Narrow"/>
                <w:sz w:val="16"/>
                <w:szCs w:val="16"/>
              </w:rPr>
              <w:t>(Описание условий эксплуатации приборов в момент выхода из строя/обнаружения дефекта (заполнить раздел А в приложении 1))</w:t>
            </w:r>
          </w:p>
        </w:tc>
      </w:tr>
      <w:tr w:rsidR="00342A62" w:rsidRPr="00E6797B" w:rsidTr="005C0DD7">
        <w:trPr>
          <w:gridAfter w:val="1"/>
          <w:wAfter w:w="17" w:type="dxa"/>
          <w:cantSplit/>
          <w:trHeight w:val="293"/>
        </w:trPr>
        <w:tc>
          <w:tcPr>
            <w:tcW w:w="9612" w:type="dxa"/>
            <w:gridSpan w:val="27"/>
            <w:tcBorders>
              <w:top w:val="nil"/>
              <w:bottom w:val="nil"/>
            </w:tcBorders>
            <w:shd w:val="clear" w:color="auto" w:fill="F2F2F2"/>
          </w:tcPr>
          <w:p w:rsidR="00342A62" w:rsidRPr="00E6797B" w:rsidRDefault="00342A62" w:rsidP="00D870CA">
            <w:pPr>
              <w:spacing w:before="120"/>
              <w:ind w:firstLine="284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E6797B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4.8 </w:t>
            </w:r>
            <w:r w:rsidR="008D1B17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Connection </w:t>
            </w:r>
            <w:r w:rsidRPr="00E6797B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diagram of </w:t>
            </w:r>
            <w:r w:rsidR="008D1B17">
              <w:rPr>
                <w:rFonts w:ascii="Arial Narrow" w:hAnsi="Arial Narrow"/>
                <w:b/>
                <w:sz w:val="22"/>
                <w:szCs w:val="22"/>
                <w:lang w:val="en-US"/>
              </w:rPr>
              <w:t>the</w:t>
            </w:r>
            <w:r w:rsidRPr="00E6797B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device (draw in section B or attach it separately)</w:t>
            </w:r>
          </w:p>
          <w:p w:rsidR="00342A62" w:rsidRPr="00E6797B" w:rsidRDefault="00342A62" w:rsidP="00D870CA">
            <w:pPr>
              <w:ind w:firstLine="284"/>
              <w:rPr>
                <w:rFonts w:ascii="Arial Narrow" w:hAnsi="Arial Narrow"/>
                <w:sz w:val="16"/>
                <w:szCs w:val="16"/>
              </w:rPr>
            </w:pPr>
            <w:r w:rsidRPr="00E6797B">
              <w:rPr>
                <w:rFonts w:ascii="Arial Narrow" w:hAnsi="Arial Narrow"/>
                <w:sz w:val="16"/>
                <w:szCs w:val="16"/>
              </w:rPr>
              <w:t>(Электрическая схема включения прибора (нарисовать в разделе В приложения 1 или приложить отдельно))</w:t>
            </w:r>
          </w:p>
        </w:tc>
      </w:tr>
      <w:tr w:rsidR="00342A62" w:rsidRPr="00E6797B" w:rsidTr="005C0DD7">
        <w:trPr>
          <w:gridAfter w:val="1"/>
          <w:wAfter w:w="17" w:type="dxa"/>
          <w:cantSplit/>
          <w:trHeight w:val="293"/>
        </w:trPr>
        <w:tc>
          <w:tcPr>
            <w:tcW w:w="9612" w:type="dxa"/>
            <w:gridSpan w:val="27"/>
            <w:tcBorders>
              <w:top w:val="nil"/>
              <w:bottom w:val="nil"/>
            </w:tcBorders>
            <w:shd w:val="clear" w:color="auto" w:fill="F2F2F2"/>
          </w:tcPr>
          <w:p w:rsidR="00342A62" w:rsidRPr="00E6797B" w:rsidRDefault="00342A62" w:rsidP="00D870CA">
            <w:pPr>
              <w:spacing w:before="120"/>
              <w:ind w:firstLine="284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E6797B">
              <w:rPr>
                <w:rFonts w:ascii="Arial Narrow" w:hAnsi="Arial Narrow"/>
                <w:b/>
                <w:sz w:val="22"/>
                <w:szCs w:val="22"/>
                <w:lang w:val="en-US"/>
              </w:rPr>
              <w:t>4.9</w:t>
            </w:r>
            <w:r w:rsidRPr="00E6797B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 w:rsidRPr="00E6797B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Description of the thyristor control system ( fill </w:t>
            </w:r>
            <w:r w:rsidR="008D1B17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in </w:t>
            </w:r>
            <w:r w:rsidRPr="00E6797B">
              <w:rPr>
                <w:rFonts w:ascii="Arial Narrow" w:hAnsi="Arial Narrow"/>
                <w:b/>
                <w:sz w:val="22"/>
                <w:szCs w:val="22"/>
                <w:lang w:val="en-US"/>
              </w:rPr>
              <w:t>section C in the attachment 1)</w:t>
            </w:r>
          </w:p>
          <w:p w:rsidR="00342A62" w:rsidRPr="00E6797B" w:rsidRDefault="00342A62" w:rsidP="00D870CA">
            <w:pPr>
              <w:ind w:firstLine="284"/>
              <w:rPr>
                <w:rFonts w:ascii="Arial Narrow" w:hAnsi="Arial Narrow"/>
                <w:sz w:val="16"/>
                <w:szCs w:val="16"/>
              </w:rPr>
            </w:pPr>
            <w:r w:rsidRPr="00E6797B">
              <w:rPr>
                <w:rFonts w:ascii="Arial Narrow" w:hAnsi="Arial Narrow"/>
                <w:sz w:val="16"/>
                <w:szCs w:val="16"/>
              </w:rPr>
              <w:t>(Описание системы управления тиристором (заполнить раздел С в приложении 1))</w:t>
            </w:r>
          </w:p>
        </w:tc>
      </w:tr>
      <w:tr w:rsidR="00342A62" w:rsidRPr="00E6797B" w:rsidTr="005C0DD7">
        <w:trPr>
          <w:gridAfter w:val="1"/>
          <w:wAfter w:w="17" w:type="dxa"/>
          <w:cantSplit/>
          <w:trHeight w:val="365"/>
        </w:trPr>
        <w:tc>
          <w:tcPr>
            <w:tcW w:w="9612" w:type="dxa"/>
            <w:gridSpan w:val="27"/>
            <w:tcBorders>
              <w:top w:val="nil"/>
              <w:bottom w:val="nil"/>
            </w:tcBorders>
            <w:shd w:val="clear" w:color="auto" w:fill="F2F2F2"/>
          </w:tcPr>
          <w:p w:rsidR="00342A62" w:rsidRPr="00E6797B" w:rsidRDefault="00342A62" w:rsidP="00D870CA">
            <w:pPr>
              <w:spacing w:before="120"/>
              <w:ind w:firstLine="284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E6797B">
              <w:rPr>
                <w:rFonts w:ascii="Arial Narrow" w:hAnsi="Arial Narrow"/>
                <w:b/>
                <w:sz w:val="22"/>
                <w:szCs w:val="22"/>
                <w:lang w:val="en-US"/>
              </w:rPr>
              <w:t>4.10 Description of the cooling system:</w:t>
            </w:r>
          </w:p>
          <w:p w:rsidR="00342A62" w:rsidRPr="00E6797B" w:rsidRDefault="00342A62" w:rsidP="00D870CA">
            <w:pPr>
              <w:ind w:firstLine="284"/>
              <w:rPr>
                <w:rFonts w:ascii="Arial Narrow" w:hAnsi="Arial Narrow"/>
                <w:sz w:val="16"/>
                <w:szCs w:val="16"/>
              </w:rPr>
            </w:pPr>
            <w:r w:rsidRPr="00E6797B">
              <w:rPr>
                <w:rFonts w:ascii="Arial Narrow" w:hAnsi="Arial Narrow"/>
                <w:sz w:val="16"/>
                <w:szCs w:val="16"/>
              </w:rPr>
              <w:t>(Описание системы охлаждения)</w:t>
            </w:r>
          </w:p>
        </w:tc>
      </w:tr>
      <w:tr w:rsidR="00342A62" w:rsidRPr="00E6797B" w:rsidTr="005C0DD7">
        <w:trPr>
          <w:gridAfter w:val="1"/>
          <w:wAfter w:w="17" w:type="dxa"/>
          <w:cantSplit/>
          <w:trHeight w:val="366"/>
        </w:trPr>
        <w:tc>
          <w:tcPr>
            <w:tcW w:w="9612" w:type="dxa"/>
            <w:gridSpan w:val="27"/>
            <w:tcBorders>
              <w:top w:val="nil"/>
              <w:bottom w:val="nil"/>
            </w:tcBorders>
          </w:tcPr>
          <w:p w:rsidR="00342A62" w:rsidRPr="00E6797B" w:rsidRDefault="00342A62" w:rsidP="00BE72E7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E6797B">
              <w:rPr>
                <w:rFonts w:ascii="Arial Narrow" w:hAnsi="Arial Narrow"/>
                <w:sz w:val="22"/>
                <w:szCs w:val="22"/>
                <w:lang w:val="en-US"/>
              </w:rPr>
              <w:t>Type of the cooler in use:</w:t>
            </w:r>
          </w:p>
          <w:p w:rsidR="00342A62" w:rsidRPr="00E6797B" w:rsidRDefault="00342A62" w:rsidP="00BE72E7">
            <w:pPr>
              <w:rPr>
                <w:rFonts w:ascii="Arial Narrow" w:hAnsi="Arial Narrow"/>
                <w:sz w:val="16"/>
                <w:szCs w:val="16"/>
              </w:rPr>
            </w:pPr>
            <w:r w:rsidRPr="00E6797B">
              <w:rPr>
                <w:rFonts w:ascii="Arial Narrow" w:hAnsi="Arial Narrow"/>
                <w:sz w:val="16"/>
                <w:szCs w:val="16"/>
              </w:rPr>
              <w:t>(тип применяемого охладителя)</w:t>
            </w:r>
          </w:p>
        </w:tc>
      </w:tr>
      <w:tr w:rsidR="00342A62" w:rsidRPr="00E6797B" w:rsidTr="005C0DD7">
        <w:trPr>
          <w:gridAfter w:val="2"/>
          <w:wAfter w:w="27" w:type="dxa"/>
          <w:cantSplit/>
          <w:trHeight w:val="2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2A62" w:rsidRPr="00E6797B" w:rsidRDefault="006C7EA4" w:rsidP="00BE72E7">
            <w:pPr>
              <w:spacing w:line="240" w:lineRule="atLeast"/>
              <w:ind w:left="-14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*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342A62" w:rsidRPr="00E6797B" w:rsidRDefault="00342A62" w:rsidP="00BE72E7">
            <w:pPr>
              <w:spacing w:line="240" w:lineRule="atLeast"/>
              <w:ind w:left="-14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229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2A62" w:rsidRPr="00E6797B" w:rsidRDefault="00342A62" w:rsidP="00BE72E7">
            <w:pPr>
              <w:spacing w:line="240" w:lineRule="atLeast"/>
              <w:ind w:left="-14"/>
              <w:rPr>
                <w:rFonts w:ascii="Arial Narrow" w:hAnsi="Arial Narrow"/>
                <w:sz w:val="22"/>
                <w:szCs w:val="22"/>
              </w:rPr>
            </w:pPr>
            <w:r w:rsidRPr="00E6797B">
              <w:rPr>
                <w:rFonts w:ascii="Arial Narrow" w:hAnsi="Arial Narrow"/>
                <w:sz w:val="22"/>
                <w:lang w:val="en-US"/>
              </w:rPr>
              <w:t xml:space="preserve">Liquid 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42A62" w:rsidRPr="00E6797B" w:rsidRDefault="00342A62" w:rsidP="004E5EF3">
            <w:pPr>
              <w:spacing w:line="240" w:lineRule="atLeast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437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2A62" w:rsidRPr="00E6797B" w:rsidRDefault="00342A62" w:rsidP="00BE72E7">
            <w:pPr>
              <w:spacing w:line="240" w:lineRule="atLeas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E6797B">
              <w:rPr>
                <w:rFonts w:ascii="Arial Narrow" w:hAnsi="Arial Narrow"/>
                <w:sz w:val="22"/>
              </w:rPr>
              <w:t xml:space="preserve"> </w:t>
            </w:r>
            <w:r w:rsidRPr="00E6797B">
              <w:rPr>
                <w:rFonts w:ascii="Arial Narrow" w:hAnsi="Arial Narrow"/>
                <w:sz w:val="22"/>
                <w:lang w:val="en-US"/>
              </w:rPr>
              <w:t>Natural air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42A62" w:rsidRPr="00E6797B" w:rsidRDefault="00342A62" w:rsidP="004E5EF3">
            <w:pPr>
              <w:spacing w:line="240" w:lineRule="atLeast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38" w:type="dxa"/>
            <w:gridSpan w:val="8"/>
            <w:tcBorders>
              <w:top w:val="nil"/>
              <w:left w:val="single" w:sz="4" w:space="0" w:color="auto"/>
            </w:tcBorders>
          </w:tcPr>
          <w:p w:rsidR="00342A62" w:rsidRPr="00E6797B" w:rsidRDefault="00342A62" w:rsidP="00BE72E7">
            <w:pPr>
              <w:spacing w:line="240" w:lineRule="atLeas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E6797B">
              <w:rPr>
                <w:rFonts w:ascii="Arial Narrow" w:hAnsi="Arial Narrow"/>
                <w:sz w:val="22"/>
              </w:rPr>
              <w:t xml:space="preserve"> </w:t>
            </w:r>
            <w:r w:rsidRPr="00E6797B">
              <w:rPr>
                <w:rFonts w:ascii="Arial Narrow" w:hAnsi="Arial Narrow"/>
                <w:sz w:val="22"/>
                <w:lang w:val="en-US"/>
              </w:rPr>
              <w:t>Forced air</w:t>
            </w:r>
          </w:p>
        </w:tc>
      </w:tr>
      <w:tr w:rsidR="00342A62" w:rsidRPr="00E6797B" w:rsidTr="005C0DD7">
        <w:trPr>
          <w:gridAfter w:val="2"/>
          <w:wAfter w:w="27" w:type="dxa"/>
          <w:cantSplit/>
          <w:trHeight w:hRule="exact" w:val="21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42A62" w:rsidRPr="00E6797B" w:rsidRDefault="00342A62" w:rsidP="004E5EF3">
            <w:pPr>
              <w:spacing w:line="240" w:lineRule="atLeast"/>
              <w:ind w:left="189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42A62" w:rsidRPr="00E6797B" w:rsidRDefault="00342A62" w:rsidP="004E5EF3">
            <w:pPr>
              <w:spacing w:line="240" w:lineRule="atLeast"/>
              <w:ind w:left="189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229" w:type="dxa"/>
            <w:gridSpan w:val="7"/>
            <w:tcBorders>
              <w:left w:val="nil"/>
              <w:bottom w:val="nil"/>
              <w:right w:val="nil"/>
            </w:tcBorders>
          </w:tcPr>
          <w:p w:rsidR="00342A62" w:rsidRPr="00E6797B" w:rsidRDefault="00342A62" w:rsidP="00BE72E7">
            <w:pPr>
              <w:rPr>
                <w:rFonts w:ascii="Arial Narrow" w:hAnsi="Arial Narrow"/>
                <w:sz w:val="22"/>
                <w:lang w:val="en-US"/>
              </w:rPr>
            </w:pPr>
            <w:r w:rsidRPr="00E6797B">
              <w:rPr>
                <w:rFonts w:ascii="Arial Narrow" w:hAnsi="Arial Narrow"/>
                <w:sz w:val="16"/>
                <w:szCs w:val="16"/>
              </w:rPr>
              <w:t>(жидкостной)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42A62" w:rsidRPr="00E6797B" w:rsidRDefault="00342A62" w:rsidP="00BE72E7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437" w:type="dxa"/>
            <w:gridSpan w:val="5"/>
            <w:tcBorders>
              <w:left w:val="nil"/>
              <w:bottom w:val="nil"/>
              <w:right w:val="nil"/>
            </w:tcBorders>
          </w:tcPr>
          <w:p w:rsidR="00342A62" w:rsidRPr="00E6797B" w:rsidRDefault="00342A62" w:rsidP="00BE72E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16"/>
                <w:szCs w:val="16"/>
              </w:rPr>
              <w:t>(</w:t>
            </w:r>
            <w:r w:rsidRPr="00E6797B">
              <w:rPr>
                <w:rFonts w:ascii="Arial Narrow" w:hAnsi="Arial Narrow"/>
                <w:sz w:val="16"/>
                <w:szCs w:val="16"/>
              </w:rPr>
              <w:t>воздушный естественный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42A62" w:rsidRPr="00E6797B" w:rsidRDefault="00342A62" w:rsidP="00BE72E7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38" w:type="dxa"/>
            <w:gridSpan w:val="8"/>
            <w:tcBorders>
              <w:left w:val="nil"/>
              <w:bottom w:val="nil"/>
            </w:tcBorders>
          </w:tcPr>
          <w:p w:rsidR="00342A62" w:rsidRPr="00E6797B" w:rsidRDefault="00342A62" w:rsidP="00BE72E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16"/>
                <w:szCs w:val="16"/>
              </w:rPr>
              <w:t>(</w:t>
            </w:r>
            <w:r w:rsidRPr="00E6797B">
              <w:rPr>
                <w:rFonts w:ascii="Arial Narrow" w:hAnsi="Arial Narrow"/>
                <w:sz w:val="16"/>
                <w:szCs w:val="16"/>
              </w:rPr>
              <w:t>воздушный принудительный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</w:tr>
      <w:tr w:rsidR="00342A62" w:rsidRPr="00E6797B" w:rsidTr="005C0DD7">
        <w:trPr>
          <w:gridAfter w:val="1"/>
          <w:wAfter w:w="17" w:type="dxa"/>
          <w:cantSplit/>
          <w:trHeight w:val="456"/>
        </w:trPr>
        <w:tc>
          <w:tcPr>
            <w:tcW w:w="3038" w:type="dxa"/>
            <w:gridSpan w:val="13"/>
            <w:tcBorders>
              <w:top w:val="nil"/>
              <w:bottom w:val="nil"/>
              <w:right w:val="nil"/>
            </w:tcBorders>
          </w:tcPr>
          <w:p w:rsidR="00342A62" w:rsidRPr="00E6797B" w:rsidRDefault="00E06F10" w:rsidP="00BE72E7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Value o</w:t>
            </w:r>
            <w:r w:rsidR="00342A62" w:rsidRPr="00E6797B">
              <w:rPr>
                <w:rFonts w:ascii="Arial Narrow" w:hAnsi="Arial Narrow"/>
                <w:sz w:val="22"/>
                <w:szCs w:val="22"/>
                <w:lang w:val="en-US"/>
              </w:rPr>
              <w:t>f axial f</w:t>
            </w:r>
            <w:bookmarkStart w:id="0" w:name="_GoBack"/>
            <w:bookmarkEnd w:id="0"/>
            <w:r w:rsidR="00342A62" w:rsidRPr="00E6797B">
              <w:rPr>
                <w:rFonts w:ascii="Arial Narrow" w:hAnsi="Arial Narrow"/>
                <w:sz w:val="22"/>
                <w:szCs w:val="22"/>
                <w:lang w:val="en-US"/>
              </w:rPr>
              <w:t>orce compression:</w:t>
            </w:r>
          </w:p>
          <w:p w:rsidR="00342A62" w:rsidRPr="00E6797B" w:rsidRDefault="00342A62" w:rsidP="00BE72E7">
            <w:pPr>
              <w:rPr>
                <w:rFonts w:ascii="Arial Narrow" w:hAnsi="Arial Narrow"/>
                <w:sz w:val="16"/>
                <w:szCs w:val="16"/>
              </w:rPr>
            </w:pPr>
            <w:r w:rsidRPr="00E6797B">
              <w:rPr>
                <w:rFonts w:ascii="Arial Narrow" w:hAnsi="Arial Narrow"/>
                <w:sz w:val="16"/>
                <w:szCs w:val="16"/>
              </w:rPr>
              <w:t>(величина осевого усилия сжатия)</w:t>
            </w:r>
          </w:p>
        </w:tc>
        <w:tc>
          <w:tcPr>
            <w:tcW w:w="6574" w:type="dxa"/>
            <w:gridSpan w:val="1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42A62" w:rsidRPr="00E6797B" w:rsidRDefault="00342A62" w:rsidP="00BE72E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42A62" w:rsidRPr="004B5569" w:rsidTr="005C0DD7">
        <w:trPr>
          <w:gridAfter w:val="1"/>
          <w:wAfter w:w="17" w:type="dxa"/>
          <w:cantSplit/>
          <w:trHeight w:val="405"/>
        </w:trPr>
        <w:tc>
          <w:tcPr>
            <w:tcW w:w="3038" w:type="dxa"/>
            <w:gridSpan w:val="13"/>
            <w:tcBorders>
              <w:top w:val="nil"/>
              <w:bottom w:val="nil"/>
              <w:right w:val="nil"/>
            </w:tcBorders>
          </w:tcPr>
          <w:p w:rsidR="00342A62" w:rsidRPr="00E6797B" w:rsidRDefault="00342A62" w:rsidP="00BE72E7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E6797B">
              <w:rPr>
                <w:rFonts w:ascii="Arial Narrow" w:hAnsi="Arial Narrow"/>
                <w:sz w:val="22"/>
                <w:szCs w:val="22"/>
                <w:lang w:val="en-US"/>
              </w:rPr>
              <w:t>Type of compressor:</w:t>
            </w:r>
          </w:p>
          <w:p w:rsidR="00342A62" w:rsidRPr="00E6797B" w:rsidRDefault="00342A62" w:rsidP="00BE72E7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E6797B">
              <w:rPr>
                <w:rFonts w:ascii="Arial Narrow" w:hAnsi="Arial Narrow"/>
                <w:sz w:val="16"/>
                <w:szCs w:val="16"/>
                <w:lang w:val="en-US"/>
              </w:rPr>
              <w:t>(</w:t>
            </w:r>
            <w:r w:rsidRPr="00E6797B">
              <w:rPr>
                <w:rFonts w:ascii="Arial Narrow" w:hAnsi="Arial Narrow"/>
                <w:sz w:val="16"/>
                <w:szCs w:val="16"/>
              </w:rPr>
              <w:t>тип</w:t>
            </w:r>
            <w:r w:rsidRPr="00E6797B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 w:rsidR="008D1B17">
              <w:rPr>
                <w:rFonts w:ascii="Arial Narrow" w:hAnsi="Arial Narrow"/>
                <w:sz w:val="16"/>
                <w:szCs w:val="16"/>
              </w:rPr>
              <w:t>компрессора</w:t>
            </w:r>
            <w:r w:rsidRPr="00E6797B">
              <w:rPr>
                <w:rFonts w:ascii="Arial Narrow" w:hAnsi="Arial Narrow"/>
                <w:sz w:val="16"/>
                <w:szCs w:val="16"/>
                <w:lang w:val="en-US"/>
              </w:rPr>
              <w:t>)</w:t>
            </w:r>
          </w:p>
        </w:tc>
        <w:tc>
          <w:tcPr>
            <w:tcW w:w="657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42A62" w:rsidRPr="00E6797B" w:rsidRDefault="00342A62" w:rsidP="00BE72E7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342A62" w:rsidRPr="00E6797B" w:rsidTr="005C0DD7">
        <w:trPr>
          <w:gridAfter w:val="1"/>
          <w:wAfter w:w="17" w:type="dxa"/>
          <w:cantSplit/>
          <w:trHeight w:val="374"/>
        </w:trPr>
        <w:tc>
          <w:tcPr>
            <w:tcW w:w="3038" w:type="dxa"/>
            <w:gridSpan w:val="13"/>
            <w:tcBorders>
              <w:top w:val="nil"/>
              <w:bottom w:val="nil"/>
              <w:right w:val="nil"/>
            </w:tcBorders>
          </w:tcPr>
          <w:p w:rsidR="00342A62" w:rsidRPr="00E6797B" w:rsidRDefault="00342A62" w:rsidP="00BE72E7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6797B">
              <w:rPr>
                <w:rFonts w:ascii="Arial Narrow" w:hAnsi="Arial Narrow"/>
                <w:sz w:val="22"/>
                <w:szCs w:val="22"/>
              </w:rPr>
              <w:t>Coolant</w:t>
            </w:r>
            <w:proofErr w:type="spellEnd"/>
            <w:r w:rsidRPr="00E6797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6797B">
              <w:rPr>
                <w:rFonts w:ascii="Arial Narrow" w:hAnsi="Arial Narrow"/>
                <w:sz w:val="22"/>
                <w:szCs w:val="22"/>
              </w:rPr>
              <w:t>temperature</w:t>
            </w:r>
            <w:proofErr w:type="spellEnd"/>
            <w:r w:rsidRPr="00E6797B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342A62" w:rsidRPr="00E6797B" w:rsidRDefault="00342A62" w:rsidP="00BE72E7">
            <w:pPr>
              <w:rPr>
                <w:rFonts w:ascii="Arial Narrow" w:hAnsi="Arial Narrow"/>
                <w:sz w:val="16"/>
                <w:szCs w:val="16"/>
              </w:rPr>
            </w:pPr>
            <w:r w:rsidRPr="00E6797B">
              <w:rPr>
                <w:rFonts w:ascii="Arial Narrow" w:hAnsi="Arial Narrow"/>
                <w:sz w:val="16"/>
                <w:szCs w:val="16"/>
              </w:rPr>
              <w:t>(температура теплоносителя)</w:t>
            </w:r>
          </w:p>
        </w:tc>
        <w:tc>
          <w:tcPr>
            <w:tcW w:w="657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42A62" w:rsidRPr="00E6797B" w:rsidRDefault="00342A62" w:rsidP="00BE72E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29A1" w:rsidRPr="00C129A1" w:rsidTr="005C0DD7">
        <w:trPr>
          <w:gridAfter w:val="1"/>
          <w:wAfter w:w="17" w:type="dxa"/>
          <w:cantSplit/>
          <w:trHeight w:val="57"/>
        </w:trPr>
        <w:tc>
          <w:tcPr>
            <w:tcW w:w="9612" w:type="dxa"/>
            <w:gridSpan w:val="2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129A1" w:rsidRPr="00C129A1" w:rsidRDefault="00C129A1" w:rsidP="00C129A1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342A62" w:rsidRPr="008D1B17" w:rsidTr="005C0DD7">
        <w:trPr>
          <w:gridAfter w:val="1"/>
          <w:wAfter w:w="17" w:type="dxa"/>
          <w:cantSplit/>
          <w:trHeight w:val="454"/>
        </w:trPr>
        <w:tc>
          <w:tcPr>
            <w:tcW w:w="9612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42A62" w:rsidRPr="008D1B17" w:rsidRDefault="00342A62" w:rsidP="00C129A1">
            <w:pPr>
              <w:rPr>
                <w:rFonts w:ascii="Arial Narrow" w:hAnsi="Arial Narrow"/>
                <w:b/>
                <w:sz w:val="24"/>
                <w:szCs w:val="22"/>
                <w:lang w:val="en-US"/>
              </w:rPr>
            </w:pPr>
            <w:r w:rsidRPr="008D1B17">
              <w:rPr>
                <w:rFonts w:ascii="Arial Narrow" w:hAnsi="Arial Narrow"/>
                <w:b/>
                <w:sz w:val="24"/>
                <w:szCs w:val="22"/>
                <w:lang w:val="en-US"/>
              </w:rPr>
              <w:lastRenderedPageBreak/>
              <w:t xml:space="preserve">5. </w:t>
            </w:r>
            <w:r w:rsidRPr="006C7EA4">
              <w:rPr>
                <w:rFonts w:ascii="Arial Narrow" w:hAnsi="Arial Narrow"/>
                <w:b/>
                <w:sz w:val="24"/>
                <w:szCs w:val="22"/>
                <w:lang w:val="en-US"/>
              </w:rPr>
              <w:t>Commercial questions regarding</w:t>
            </w:r>
            <w:r w:rsidR="008D1B17">
              <w:rPr>
                <w:rFonts w:ascii="Arial Narrow" w:hAnsi="Arial Narrow"/>
                <w:b/>
                <w:sz w:val="24"/>
                <w:szCs w:val="22"/>
                <w:lang w:val="en-US"/>
              </w:rPr>
              <w:t xml:space="preserve"> the</w:t>
            </w:r>
            <w:r w:rsidRPr="006C7EA4">
              <w:rPr>
                <w:rFonts w:ascii="Arial Narrow" w:hAnsi="Arial Narrow"/>
                <w:b/>
                <w:sz w:val="24"/>
                <w:szCs w:val="22"/>
                <w:lang w:val="en-US"/>
              </w:rPr>
              <w:t xml:space="preserve"> replacement </w:t>
            </w:r>
          </w:p>
          <w:p w:rsidR="00342A62" w:rsidRPr="008D1B17" w:rsidRDefault="00342A62" w:rsidP="004E5EF3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8D1B17">
              <w:rPr>
                <w:rFonts w:ascii="Arial Narrow" w:hAnsi="Arial Narrow"/>
                <w:sz w:val="16"/>
                <w:szCs w:val="16"/>
                <w:lang w:val="en-US"/>
              </w:rPr>
              <w:t>(</w:t>
            </w:r>
            <w:r w:rsidRPr="00E6797B">
              <w:rPr>
                <w:rFonts w:ascii="Arial Narrow" w:hAnsi="Arial Narrow"/>
                <w:sz w:val="16"/>
                <w:szCs w:val="16"/>
              </w:rPr>
              <w:t>Коммерческие</w:t>
            </w:r>
            <w:r w:rsidRPr="008D1B17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 w:rsidRPr="00E6797B">
              <w:rPr>
                <w:rFonts w:ascii="Arial Narrow" w:hAnsi="Arial Narrow"/>
                <w:sz w:val="16"/>
                <w:szCs w:val="16"/>
              </w:rPr>
              <w:t>вопросы</w:t>
            </w:r>
            <w:r w:rsidRPr="008D1B17">
              <w:rPr>
                <w:rFonts w:ascii="Arial Narrow" w:hAnsi="Arial Narrow"/>
                <w:sz w:val="16"/>
                <w:szCs w:val="16"/>
                <w:lang w:val="en-US"/>
              </w:rPr>
              <w:t xml:space="preserve">, </w:t>
            </w:r>
            <w:r w:rsidRPr="00E6797B">
              <w:rPr>
                <w:rFonts w:ascii="Arial Narrow" w:hAnsi="Arial Narrow"/>
                <w:sz w:val="16"/>
                <w:szCs w:val="16"/>
              </w:rPr>
              <w:t>связанные</w:t>
            </w:r>
            <w:r w:rsidRPr="008D1B17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 w:rsidRPr="00E6797B">
              <w:rPr>
                <w:rFonts w:ascii="Arial Narrow" w:hAnsi="Arial Narrow"/>
                <w:sz w:val="16"/>
                <w:szCs w:val="16"/>
              </w:rPr>
              <w:t>с</w:t>
            </w:r>
            <w:r w:rsidRPr="008D1B17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 w:rsidRPr="00E6797B">
              <w:rPr>
                <w:rFonts w:ascii="Arial Narrow" w:hAnsi="Arial Narrow"/>
                <w:sz w:val="16"/>
                <w:szCs w:val="16"/>
              </w:rPr>
              <w:t>заменой</w:t>
            </w:r>
            <w:r w:rsidRPr="008D1B17">
              <w:rPr>
                <w:rFonts w:ascii="Arial Narrow" w:hAnsi="Arial Narrow"/>
                <w:sz w:val="16"/>
                <w:szCs w:val="16"/>
                <w:lang w:val="en-US"/>
              </w:rPr>
              <w:t>)</w:t>
            </w:r>
          </w:p>
        </w:tc>
      </w:tr>
      <w:tr w:rsidR="00342A62" w:rsidRPr="00E6797B" w:rsidTr="005C0DD7">
        <w:trPr>
          <w:gridAfter w:val="1"/>
          <w:wAfter w:w="17" w:type="dxa"/>
          <w:cantSplit/>
          <w:trHeight w:hRule="exact" w:val="522"/>
        </w:trPr>
        <w:tc>
          <w:tcPr>
            <w:tcW w:w="9612" w:type="dxa"/>
            <w:gridSpan w:val="27"/>
            <w:tcBorders>
              <w:top w:val="single" w:sz="6" w:space="0" w:color="auto"/>
              <w:bottom w:val="nil"/>
            </w:tcBorders>
          </w:tcPr>
          <w:p w:rsidR="00342A62" w:rsidRPr="00E6797B" w:rsidRDefault="00342A62" w:rsidP="00BE72E7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E6797B">
              <w:rPr>
                <w:rFonts w:ascii="Arial Narrow" w:hAnsi="Arial Narrow"/>
                <w:sz w:val="22"/>
                <w:szCs w:val="22"/>
                <w:lang w:val="en-US"/>
              </w:rPr>
              <w:t>If the results show that the reason of the failure was the fault of the customer, th</w:t>
            </w:r>
            <w:r w:rsidR="008D1B17">
              <w:rPr>
                <w:rFonts w:ascii="Arial Narrow" w:hAnsi="Arial Narrow"/>
                <w:sz w:val="22"/>
                <w:szCs w:val="22"/>
                <w:lang w:val="en-US"/>
              </w:rPr>
              <w:t>e</w:t>
            </w:r>
            <w:r w:rsidRPr="00E6797B">
              <w:rPr>
                <w:rFonts w:ascii="Arial Narrow" w:hAnsi="Arial Narrow"/>
                <w:sz w:val="22"/>
                <w:szCs w:val="22"/>
                <w:lang w:val="en-US"/>
              </w:rPr>
              <w:t xml:space="preserve">n it is necessary: </w:t>
            </w:r>
          </w:p>
          <w:p w:rsidR="00342A62" w:rsidRPr="00E6797B" w:rsidRDefault="00342A62" w:rsidP="00BE72E7">
            <w:pPr>
              <w:rPr>
                <w:rFonts w:ascii="Arial Narrow" w:hAnsi="Arial Narrow"/>
                <w:sz w:val="16"/>
                <w:szCs w:val="16"/>
              </w:rPr>
            </w:pPr>
            <w:r w:rsidRPr="00E6797B">
              <w:rPr>
                <w:rFonts w:ascii="Arial Narrow" w:hAnsi="Arial Narrow"/>
                <w:sz w:val="16"/>
                <w:szCs w:val="16"/>
              </w:rPr>
              <w:t>(В случае если в результате проведения технической экспертизы окажется, что отказ произошел по вине потребителя, то необходимо)</w:t>
            </w:r>
          </w:p>
        </w:tc>
      </w:tr>
      <w:tr w:rsidR="00342A62" w:rsidRPr="00E6797B" w:rsidTr="005C0DD7">
        <w:trPr>
          <w:gridAfter w:val="2"/>
          <w:wAfter w:w="27" w:type="dxa"/>
          <w:cantSplit/>
          <w:trHeight w:hRule="exact" w:val="289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42A62" w:rsidRPr="00E6797B" w:rsidRDefault="003E0EE9" w:rsidP="004E5EF3">
            <w:p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*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342A62" w:rsidRPr="00E6797B" w:rsidRDefault="00342A62" w:rsidP="004E5EF3">
            <w:p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60" w:type="dxa"/>
            <w:gridSpan w:val="23"/>
            <w:tcBorders>
              <w:top w:val="nil"/>
              <w:left w:val="single" w:sz="4" w:space="0" w:color="auto"/>
            </w:tcBorders>
          </w:tcPr>
          <w:p w:rsidR="00342A62" w:rsidRPr="00E6797B" w:rsidRDefault="00342A62" w:rsidP="006C7EA4">
            <w:pPr>
              <w:spacing w:line="240" w:lineRule="atLeas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E6797B">
              <w:rPr>
                <w:rFonts w:ascii="Arial Narrow" w:hAnsi="Arial Narrow"/>
                <w:sz w:val="22"/>
                <w:lang w:val="en-US"/>
              </w:rPr>
              <w:t>to return the device</w:t>
            </w:r>
          </w:p>
        </w:tc>
      </w:tr>
      <w:tr w:rsidR="00342A62" w:rsidRPr="00E6797B" w:rsidTr="005C0DD7">
        <w:trPr>
          <w:gridAfter w:val="2"/>
          <w:wAfter w:w="27" w:type="dxa"/>
          <w:cantSplit/>
          <w:trHeight w:hRule="exact"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42A62" w:rsidRPr="00775DFC" w:rsidRDefault="00342A62" w:rsidP="004E5EF3">
            <w:pPr>
              <w:spacing w:line="240" w:lineRule="atLeast"/>
              <w:rPr>
                <w:rFonts w:ascii="Arial Narrow" w:hAnsi="Arial Narrow"/>
                <w:sz w:val="16"/>
                <w:szCs w:val="22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2A62" w:rsidRPr="00775DFC" w:rsidRDefault="00342A62" w:rsidP="004E5EF3">
            <w:pPr>
              <w:spacing w:line="240" w:lineRule="atLeast"/>
              <w:rPr>
                <w:rFonts w:ascii="Arial Narrow" w:hAnsi="Arial Narrow"/>
                <w:sz w:val="16"/>
                <w:szCs w:val="22"/>
                <w:lang w:val="en-US"/>
              </w:rPr>
            </w:pPr>
          </w:p>
        </w:tc>
        <w:tc>
          <w:tcPr>
            <w:tcW w:w="9160" w:type="dxa"/>
            <w:gridSpan w:val="23"/>
            <w:tcBorders>
              <w:left w:val="nil"/>
              <w:bottom w:val="nil"/>
            </w:tcBorders>
          </w:tcPr>
          <w:p w:rsidR="00342A62" w:rsidRPr="00E6797B" w:rsidRDefault="006C7EA4" w:rsidP="004E5EF3">
            <w:pPr>
              <w:spacing w:line="240" w:lineRule="atLeast"/>
              <w:rPr>
                <w:rFonts w:ascii="Arial Narrow" w:hAnsi="Arial Narrow"/>
                <w:sz w:val="22"/>
                <w:lang w:val="en-US"/>
              </w:rPr>
            </w:pPr>
            <w:r w:rsidRPr="00E6797B">
              <w:rPr>
                <w:rFonts w:ascii="Arial Narrow" w:hAnsi="Arial Narrow"/>
                <w:sz w:val="16"/>
                <w:szCs w:val="16"/>
                <w:lang w:val="en-US"/>
              </w:rPr>
              <w:t>(</w:t>
            </w:r>
            <w:r w:rsidRPr="00E6797B">
              <w:rPr>
                <w:rFonts w:ascii="Arial Narrow" w:hAnsi="Arial Narrow"/>
                <w:sz w:val="16"/>
                <w:szCs w:val="16"/>
              </w:rPr>
              <w:t>возвратить</w:t>
            </w:r>
            <w:r w:rsidRPr="00E6797B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 w:rsidRPr="00E6797B">
              <w:rPr>
                <w:rFonts w:ascii="Arial Narrow" w:hAnsi="Arial Narrow"/>
                <w:sz w:val="16"/>
                <w:szCs w:val="16"/>
              </w:rPr>
              <w:t>прибор</w:t>
            </w:r>
            <w:r w:rsidRPr="00E6797B">
              <w:rPr>
                <w:rFonts w:ascii="Arial Narrow" w:hAnsi="Arial Narrow"/>
                <w:sz w:val="16"/>
                <w:szCs w:val="16"/>
                <w:lang w:val="en-US"/>
              </w:rPr>
              <w:t>)</w:t>
            </w:r>
          </w:p>
        </w:tc>
      </w:tr>
      <w:tr w:rsidR="00342A62" w:rsidRPr="00E6797B" w:rsidTr="005C0DD7">
        <w:trPr>
          <w:gridAfter w:val="2"/>
          <w:wAfter w:w="27" w:type="dxa"/>
          <w:cantSplit/>
          <w:trHeight w:hRule="exact" w:val="289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42A62" w:rsidRPr="003E0EE9" w:rsidRDefault="003E0EE9" w:rsidP="004E5EF3">
            <w:p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*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342A62" w:rsidRPr="00E6797B" w:rsidRDefault="00342A62" w:rsidP="004E5EF3">
            <w:pPr>
              <w:spacing w:line="240" w:lineRule="atLeast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9160" w:type="dxa"/>
            <w:gridSpan w:val="23"/>
            <w:tcBorders>
              <w:top w:val="nil"/>
              <w:left w:val="single" w:sz="4" w:space="0" w:color="auto"/>
            </w:tcBorders>
          </w:tcPr>
          <w:p w:rsidR="00342A62" w:rsidRPr="00E6797B" w:rsidRDefault="00342A62" w:rsidP="006C7EA4">
            <w:pPr>
              <w:spacing w:line="240" w:lineRule="atLeast"/>
              <w:rPr>
                <w:rFonts w:ascii="Arial Narrow" w:hAnsi="Arial Narrow"/>
                <w:sz w:val="16"/>
                <w:szCs w:val="16"/>
              </w:rPr>
            </w:pPr>
            <w:r w:rsidRPr="00E6797B">
              <w:rPr>
                <w:rFonts w:ascii="Arial Narrow" w:hAnsi="Arial Narrow"/>
                <w:sz w:val="22"/>
                <w:lang w:val="en-US"/>
              </w:rPr>
              <w:t xml:space="preserve">to </w:t>
            </w:r>
            <w:r w:rsidR="008D1B17">
              <w:rPr>
                <w:rFonts w:ascii="Arial Narrow" w:hAnsi="Arial Narrow"/>
                <w:sz w:val="22"/>
                <w:lang w:val="en-US"/>
              </w:rPr>
              <w:t>dispose</w:t>
            </w:r>
          </w:p>
        </w:tc>
      </w:tr>
      <w:tr w:rsidR="00342A62" w:rsidRPr="00E6797B" w:rsidTr="005C0DD7">
        <w:trPr>
          <w:gridAfter w:val="2"/>
          <w:wAfter w:w="27" w:type="dxa"/>
          <w:cantSplit/>
          <w:trHeight w:hRule="exact"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42A62" w:rsidRPr="00775DFC" w:rsidRDefault="00342A62" w:rsidP="004E5EF3">
            <w:pPr>
              <w:spacing w:line="240" w:lineRule="atLeast"/>
              <w:rPr>
                <w:rFonts w:ascii="Arial Narrow" w:hAnsi="Arial Narrow"/>
                <w:sz w:val="16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2A62" w:rsidRPr="00775DFC" w:rsidRDefault="00342A62" w:rsidP="004E5EF3">
            <w:pPr>
              <w:spacing w:line="240" w:lineRule="atLeast"/>
              <w:rPr>
                <w:rFonts w:ascii="Arial Narrow" w:hAnsi="Arial Narrow"/>
                <w:sz w:val="16"/>
                <w:szCs w:val="22"/>
              </w:rPr>
            </w:pPr>
          </w:p>
        </w:tc>
        <w:tc>
          <w:tcPr>
            <w:tcW w:w="9160" w:type="dxa"/>
            <w:gridSpan w:val="23"/>
            <w:tcBorders>
              <w:left w:val="nil"/>
              <w:bottom w:val="nil"/>
            </w:tcBorders>
          </w:tcPr>
          <w:p w:rsidR="00342A62" w:rsidRPr="00E6797B" w:rsidRDefault="006C7EA4" w:rsidP="004E5EF3">
            <w:pPr>
              <w:spacing w:line="240" w:lineRule="atLeast"/>
              <w:rPr>
                <w:rFonts w:ascii="Arial Narrow" w:hAnsi="Arial Narrow"/>
                <w:sz w:val="22"/>
                <w:lang w:val="en-US"/>
              </w:rPr>
            </w:pPr>
            <w:r w:rsidRPr="00E6797B">
              <w:rPr>
                <w:rFonts w:ascii="Arial Narrow" w:hAnsi="Arial Narrow"/>
                <w:sz w:val="16"/>
                <w:szCs w:val="16"/>
              </w:rPr>
              <w:t>(утилизировать)</w:t>
            </w:r>
          </w:p>
        </w:tc>
      </w:tr>
      <w:tr w:rsidR="00342A62" w:rsidRPr="00E6797B" w:rsidTr="005C0DD7">
        <w:trPr>
          <w:gridAfter w:val="2"/>
          <w:wAfter w:w="27" w:type="dxa"/>
          <w:cantSplit/>
          <w:trHeight w:hRule="exact" w:val="289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42A62" w:rsidRPr="00E6797B" w:rsidRDefault="003E0EE9" w:rsidP="002B451C">
            <w:p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*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42A62" w:rsidRPr="00E6797B" w:rsidRDefault="00342A62" w:rsidP="002B451C">
            <w:p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A62" w:rsidRPr="00E6797B" w:rsidRDefault="00342A62" w:rsidP="006C7EA4">
            <w:pPr>
              <w:spacing w:line="240" w:lineRule="atLeast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6797B">
              <w:rPr>
                <w:rFonts w:ascii="Arial Narrow" w:hAnsi="Arial Narrow"/>
                <w:sz w:val="22"/>
                <w:szCs w:val="22"/>
              </w:rPr>
              <w:t>other</w:t>
            </w:r>
            <w:proofErr w:type="spellEnd"/>
          </w:p>
        </w:tc>
        <w:tc>
          <w:tcPr>
            <w:tcW w:w="8420" w:type="dxa"/>
            <w:gridSpan w:val="20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42A62" w:rsidRPr="00E6797B" w:rsidRDefault="00342A62" w:rsidP="002B451C">
            <w:pPr>
              <w:spacing w:line="240" w:lineRule="atLeast"/>
              <w:ind w:left="87" w:hanging="8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7EA4" w:rsidRPr="00E6797B" w:rsidTr="0080249F">
        <w:trPr>
          <w:gridAfter w:val="2"/>
          <w:wAfter w:w="27" w:type="dxa"/>
          <w:cantSplit/>
          <w:trHeight w:hRule="exact" w:val="28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7EA4" w:rsidRDefault="006C7EA4" w:rsidP="002B451C">
            <w:p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C7EA4" w:rsidRPr="00E6797B" w:rsidRDefault="006C7EA4" w:rsidP="002B451C">
            <w:p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7EA4" w:rsidRPr="00E6797B" w:rsidRDefault="006C7EA4" w:rsidP="002B451C">
            <w:p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  <w:r w:rsidRPr="00E6797B">
              <w:rPr>
                <w:rFonts w:ascii="Arial Narrow" w:hAnsi="Arial Narrow"/>
                <w:sz w:val="16"/>
                <w:szCs w:val="16"/>
              </w:rPr>
              <w:t>(другое)</w:t>
            </w:r>
          </w:p>
        </w:tc>
        <w:tc>
          <w:tcPr>
            <w:tcW w:w="8420" w:type="dxa"/>
            <w:gridSpan w:val="20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C7EA4" w:rsidRPr="00E6797B" w:rsidRDefault="006C7EA4" w:rsidP="002B451C">
            <w:pPr>
              <w:spacing w:line="240" w:lineRule="atLeast"/>
              <w:ind w:left="87" w:hanging="8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B451C" w:rsidRPr="00E6797B" w:rsidTr="005C0DD7">
        <w:trPr>
          <w:gridAfter w:val="2"/>
          <w:wAfter w:w="27" w:type="dxa"/>
          <w:cantSplit/>
          <w:trHeight w:hRule="exact" w:val="284"/>
        </w:trPr>
        <w:tc>
          <w:tcPr>
            <w:tcW w:w="9602" w:type="dxa"/>
            <w:gridSpan w:val="26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bottom"/>
          </w:tcPr>
          <w:p w:rsidR="002B451C" w:rsidRPr="00E6797B" w:rsidRDefault="002B451C" w:rsidP="002B451C">
            <w:pPr>
              <w:spacing w:line="240" w:lineRule="atLeast"/>
              <w:ind w:left="87" w:hanging="8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0EE9" w:rsidRPr="00E6797B" w:rsidTr="005C0DD7">
        <w:trPr>
          <w:gridAfter w:val="2"/>
          <w:wAfter w:w="27" w:type="dxa"/>
          <w:cantSplit/>
          <w:trHeight w:hRule="exact" w:val="293"/>
        </w:trPr>
        <w:tc>
          <w:tcPr>
            <w:tcW w:w="960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E0EE9" w:rsidRPr="00E6797B" w:rsidRDefault="003E0EE9" w:rsidP="002B451C">
            <w:pPr>
              <w:spacing w:line="240" w:lineRule="atLeast"/>
              <w:ind w:left="87" w:hanging="8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0EE9" w:rsidRPr="00E6797B" w:rsidTr="005C0DD7">
        <w:trPr>
          <w:gridAfter w:val="1"/>
          <w:wAfter w:w="17" w:type="dxa"/>
          <w:cantSplit/>
          <w:trHeight w:hRule="exact" w:val="454"/>
        </w:trPr>
        <w:tc>
          <w:tcPr>
            <w:tcW w:w="9612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E0EE9" w:rsidRPr="006C7EA4" w:rsidRDefault="003E0EE9" w:rsidP="006C7EA4">
            <w:pPr>
              <w:rPr>
                <w:rFonts w:ascii="Arial Narrow" w:hAnsi="Arial Narrow"/>
                <w:b/>
                <w:sz w:val="24"/>
                <w:szCs w:val="22"/>
                <w:lang w:val="en-US"/>
              </w:rPr>
            </w:pPr>
            <w:r w:rsidRPr="006C7EA4">
              <w:rPr>
                <w:rFonts w:ascii="Arial Narrow" w:hAnsi="Arial Narrow"/>
                <w:b/>
                <w:sz w:val="24"/>
                <w:szCs w:val="22"/>
                <w:lang w:val="en-US"/>
              </w:rPr>
              <w:t>6. Contact information of the originator:</w:t>
            </w:r>
          </w:p>
          <w:p w:rsidR="003E0EE9" w:rsidRPr="00E6797B" w:rsidRDefault="003E0EE9" w:rsidP="006C7EA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6797B">
              <w:rPr>
                <w:rFonts w:ascii="Arial Narrow" w:hAnsi="Arial Narrow"/>
                <w:sz w:val="16"/>
                <w:szCs w:val="16"/>
              </w:rPr>
              <w:t>(Контактная информация о составителе)</w:t>
            </w:r>
          </w:p>
        </w:tc>
      </w:tr>
      <w:tr w:rsidR="00342A62" w:rsidRPr="002B451C" w:rsidTr="005C0DD7">
        <w:trPr>
          <w:gridAfter w:val="1"/>
          <w:wAfter w:w="17" w:type="dxa"/>
          <w:cantSplit/>
          <w:trHeight w:val="293"/>
        </w:trPr>
        <w:tc>
          <w:tcPr>
            <w:tcW w:w="9612" w:type="dxa"/>
            <w:gridSpan w:val="27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342A62" w:rsidRPr="002B451C" w:rsidRDefault="00342A62" w:rsidP="002B451C">
            <w:p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42A62" w:rsidRPr="002B451C" w:rsidTr="005C0DD7">
        <w:trPr>
          <w:gridAfter w:val="1"/>
          <w:wAfter w:w="17" w:type="dxa"/>
          <w:cantSplit/>
          <w:trHeight w:val="293"/>
        </w:trPr>
        <w:tc>
          <w:tcPr>
            <w:tcW w:w="9612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2A62" w:rsidRPr="002B451C" w:rsidRDefault="00342A62" w:rsidP="002B451C">
            <w:p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42A62" w:rsidRPr="002B451C" w:rsidTr="005C0DD7">
        <w:trPr>
          <w:gridAfter w:val="1"/>
          <w:wAfter w:w="17" w:type="dxa"/>
          <w:cantSplit/>
          <w:trHeight w:val="293"/>
        </w:trPr>
        <w:tc>
          <w:tcPr>
            <w:tcW w:w="9612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2A62" w:rsidRPr="002B451C" w:rsidRDefault="00342A62" w:rsidP="002B451C">
            <w:p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42A62" w:rsidRPr="002B451C" w:rsidTr="005C0DD7">
        <w:trPr>
          <w:gridAfter w:val="1"/>
          <w:wAfter w:w="17" w:type="dxa"/>
          <w:cantSplit/>
          <w:trHeight w:val="293"/>
        </w:trPr>
        <w:tc>
          <w:tcPr>
            <w:tcW w:w="9612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2A62" w:rsidRPr="002B451C" w:rsidRDefault="00342A62" w:rsidP="002B451C">
            <w:p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29A1" w:rsidRPr="002B451C" w:rsidTr="005C0DD7">
        <w:trPr>
          <w:gridAfter w:val="1"/>
          <w:wAfter w:w="17" w:type="dxa"/>
          <w:cantSplit/>
          <w:trHeight w:val="92"/>
        </w:trPr>
        <w:tc>
          <w:tcPr>
            <w:tcW w:w="9612" w:type="dxa"/>
            <w:gridSpan w:val="27"/>
            <w:tcBorders>
              <w:top w:val="single" w:sz="4" w:space="0" w:color="auto"/>
              <w:bottom w:val="nil"/>
            </w:tcBorders>
            <w:vAlign w:val="bottom"/>
          </w:tcPr>
          <w:p w:rsidR="00C129A1" w:rsidRPr="00C129A1" w:rsidRDefault="00C129A1" w:rsidP="002B451C">
            <w:pPr>
              <w:spacing w:line="240" w:lineRule="atLeast"/>
              <w:rPr>
                <w:rFonts w:ascii="Arial Narrow" w:hAnsi="Arial Narrow"/>
                <w:szCs w:val="22"/>
              </w:rPr>
            </w:pPr>
          </w:p>
        </w:tc>
      </w:tr>
      <w:tr w:rsidR="00342A62" w:rsidRPr="00E6797B" w:rsidTr="005C0DD7">
        <w:trPr>
          <w:gridAfter w:val="1"/>
          <w:wAfter w:w="17" w:type="dxa"/>
          <w:cantSplit/>
          <w:trHeight w:val="227"/>
        </w:trPr>
        <w:tc>
          <w:tcPr>
            <w:tcW w:w="160" w:type="dxa"/>
            <w:vMerge w:val="restart"/>
            <w:tcBorders>
              <w:top w:val="nil"/>
              <w:right w:val="single" w:sz="4" w:space="0" w:color="auto"/>
            </w:tcBorders>
          </w:tcPr>
          <w:p w:rsidR="00342A62" w:rsidRPr="00E6797B" w:rsidRDefault="00342A62" w:rsidP="004E5EF3">
            <w:pPr>
              <w:spacing w:line="240" w:lineRule="atLeast"/>
              <w:rPr>
                <w:rFonts w:ascii="Arial Narrow" w:hAnsi="Arial Narrow"/>
                <w:b/>
                <w:sz w:val="18"/>
                <w:szCs w:val="18"/>
              </w:rPr>
            </w:pPr>
            <w:r w:rsidRPr="00E6797B">
              <w:rPr>
                <w:rFonts w:ascii="Arial Narrow" w:hAnsi="Arial Narrow"/>
                <w:b/>
                <w:sz w:val="18"/>
                <w:szCs w:val="18"/>
              </w:rPr>
              <w:t>*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342A62" w:rsidRPr="00E6797B" w:rsidRDefault="00342A62" w:rsidP="004E5EF3">
            <w:pPr>
              <w:spacing w:line="24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170" w:type="dxa"/>
            <w:gridSpan w:val="2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A62" w:rsidRPr="00E6797B" w:rsidRDefault="008D1B17" w:rsidP="003E0EE9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mark</w:t>
            </w:r>
            <w:r w:rsidR="00342A62" w:rsidRPr="00E6797B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«</w:t>
            </w:r>
            <w:r w:rsidR="00342A62" w:rsidRPr="00E6797B">
              <w:rPr>
                <w:rFonts w:ascii="Arial Narrow" w:hAnsi="Arial Narrow"/>
                <w:b/>
                <w:sz w:val="18"/>
                <w:szCs w:val="18"/>
              </w:rPr>
              <w:t>Х</w:t>
            </w:r>
            <w:r w:rsidR="00342A62" w:rsidRPr="00E6797B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» next to the </w:t>
            </w:r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correct</w:t>
            </w:r>
            <w:r w:rsidR="00342A62" w:rsidRPr="00E6797B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option</w:t>
            </w:r>
          </w:p>
          <w:p w:rsidR="00342A62" w:rsidRPr="00E6797B" w:rsidRDefault="00342A62" w:rsidP="003E0EE9">
            <w:pPr>
              <w:rPr>
                <w:rFonts w:ascii="Arial Narrow" w:hAnsi="Arial Narrow"/>
                <w:sz w:val="12"/>
                <w:szCs w:val="12"/>
              </w:rPr>
            </w:pPr>
            <w:r w:rsidRPr="00E6797B">
              <w:rPr>
                <w:rFonts w:ascii="Arial Narrow" w:hAnsi="Arial Narrow"/>
                <w:sz w:val="12"/>
                <w:szCs w:val="12"/>
              </w:rPr>
              <w:t>впечатать «Х» напротив нужного варианта</w:t>
            </w:r>
          </w:p>
        </w:tc>
      </w:tr>
      <w:tr w:rsidR="00342A62" w:rsidRPr="00E6797B" w:rsidTr="005C0DD7">
        <w:trPr>
          <w:gridAfter w:val="1"/>
          <w:wAfter w:w="17" w:type="dxa"/>
          <w:cantSplit/>
          <w:trHeight w:val="180"/>
        </w:trPr>
        <w:tc>
          <w:tcPr>
            <w:tcW w:w="160" w:type="dxa"/>
            <w:vMerge/>
            <w:tcBorders>
              <w:bottom w:val="nil"/>
              <w:right w:val="nil"/>
            </w:tcBorders>
          </w:tcPr>
          <w:p w:rsidR="00342A62" w:rsidRPr="00E6797B" w:rsidRDefault="00342A62" w:rsidP="004E5EF3">
            <w:pPr>
              <w:spacing w:line="24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42A62" w:rsidRPr="00E6797B" w:rsidRDefault="00342A62" w:rsidP="004E5EF3">
            <w:pPr>
              <w:spacing w:line="24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170" w:type="dxa"/>
            <w:gridSpan w:val="24"/>
            <w:vMerge/>
            <w:tcBorders>
              <w:left w:val="nil"/>
              <w:bottom w:val="nil"/>
              <w:right w:val="nil"/>
            </w:tcBorders>
          </w:tcPr>
          <w:p w:rsidR="00342A62" w:rsidRPr="00E6797B" w:rsidRDefault="00342A62" w:rsidP="004E5EF3">
            <w:pPr>
              <w:spacing w:line="24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AB20E7" w:rsidRDefault="00AB20E7" w:rsidP="008059D4">
      <w:pPr>
        <w:jc w:val="center"/>
        <w:rPr>
          <w:rFonts w:ascii="Arial Narrow" w:hAnsi="Arial Narrow"/>
          <w:szCs w:val="24"/>
        </w:rPr>
        <w:sectPr w:rsidR="00AB20E7" w:rsidSect="00C24BF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567" w:right="567" w:bottom="1134" w:left="1701" w:header="680" w:footer="454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3"/>
        <w:gridCol w:w="6967"/>
      </w:tblGrid>
      <w:tr w:rsidR="0089626B" w:rsidRPr="0089626B" w:rsidTr="004E5EF3">
        <w:trPr>
          <w:trHeight w:val="568"/>
        </w:trPr>
        <w:tc>
          <w:tcPr>
            <w:tcW w:w="152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9626B" w:rsidRPr="0089626B" w:rsidRDefault="0089626B" w:rsidP="004E5EF3">
            <w:pPr>
              <w:jc w:val="right"/>
              <w:rPr>
                <w:rFonts w:ascii="Arial Narrow" w:hAnsi="Arial Narrow"/>
                <w:b/>
                <w:noProof/>
                <w:sz w:val="28"/>
                <w:szCs w:val="28"/>
                <w:lang w:val="en-US"/>
              </w:rPr>
            </w:pPr>
            <w:r w:rsidRPr="0089626B">
              <w:rPr>
                <w:rFonts w:ascii="Arial Narrow" w:hAnsi="Arial Narrow"/>
                <w:b/>
                <w:sz w:val="28"/>
                <w:szCs w:val="28"/>
                <w:lang w:val="en-US" w:eastAsia="en-US"/>
              </w:rPr>
              <w:lastRenderedPageBreak/>
              <w:t>Attachment</w:t>
            </w:r>
            <w:r w:rsidRPr="0089626B">
              <w:rPr>
                <w:rFonts w:ascii="Arial Narrow" w:hAnsi="Arial Narrow"/>
                <w:b/>
                <w:noProof/>
                <w:sz w:val="28"/>
                <w:szCs w:val="28"/>
                <w:lang w:val="en-US"/>
              </w:rPr>
              <w:t xml:space="preserve"> 1</w:t>
            </w:r>
          </w:p>
          <w:p w:rsidR="0089626B" w:rsidRPr="0089626B" w:rsidRDefault="00A14FF9" w:rsidP="004E5EF3">
            <w:pPr>
              <w:jc w:val="right"/>
              <w:rPr>
                <w:rFonts w:ascii="Arial Narrow" w:hAnsi="Arial Narrow"/>
                <w:noProof/>
                <w:sz w:val="16"/>
                <w:szCs w:val="16"/>
              </w:rPr>
            </w:pPr>
            <w:r w:rsidRPr="004E5EF3">
              <w:rPr>
                <w:rFonts w:ascii="Arial Narrow" w:hAnsi="Arial Narrow"/>
                <w:noProof/>
                <w:sz w:val="16"/>
                <w:szCs w:val="16"/>
              </w:rPr>
              <w:t xml:space="preserve"> </w:t>
            </w:r>
            <w:r w:rsidR="0089626B" w:rsidRPr="0089626B">
              <w:rPr>
                <w:rFonts w:ascii="Arial Narrow" w:hAnsi="Arial Narrow"/>
                <w:noProof/>
                <w:sz w:val="16"/>
                <w:szCs w:val="16"/>
              </w:rPr>
              <w:t>(Приложение 1)</w:t>
            </w:r>
          </w:p>
        </w:tc>
      </w:tr>
      <w:tr w:rsidR="00A14FF9" w:rsidRPr="004E5EF3" w:rsidTr="004E5EF3">
        <w:trPr>
          <w:trHeight w:val="5508"/>
        </w:trPr>
        <w:tc>
          <w:tcPr>
            <w:tcW w:w="83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14FF9" w:rsidRPr="0089626B" w:rsidRDefault="00252485" w:rsidP="004E5EF3">
            <w:pPr>
              <w:ind w:firstLine="426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margin">
                        <wp:posOffset>3544570</wp:posOffset>
                      </wp:positionH>
                      <wp:positionV relativeFrom="margin">
                        <wp:posOffset>635</wp:posOffset>
                      </wp:positionV>
                      <wp:extent cx="1644015" cy="513715"/>
                      <wp:effectExtent l="1270" t="635" r="2540" b="0"/>
                      <wp:wrapSquare wrapText="bothSides"/>
                      <wp:docPr id="2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015" cy="513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4FF9" w:rsidRPr="00A14FF9" w:rsidRDefault="00A14FF9" w:rsidP="00177530">
                                  <w:pPr>
                                    <w:ind w:right="-110"/>
                                    <w:rPr>
                                      <w:rFonts w:ascii="Arial Narrow" w:hAnsi="Arial Narrow"/>
                                      <w:lang w:val="en-US"/>
                                    </w:rPr>
                                  </w:pPr>
                                  <w:r w:rsidRPr="00A14FF9"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  <w:t>А</w:t>
                                  </w:r>
                                  <w:r w:rsidRPr="00A14FF9"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  <w:lang w:val="en-US"/>
                                    </w:rPr>
                                    <w:t xml:space="preserve"> -</w:t>
                                  </w:r>
                                  <w:r w:rsidRPr="00A14FF9">
                                    <w:rPr>
                                      <w:rFonts w:ascii="Arial Narrow" w:hAnsi="Arial Narrow"/>
                                      <w:lang w:val="en-US"/>
                                    </w:rPr>
                                    <w:t xml:space="preserve">  power circuit parameters</w:t>
                                  </w:r>
                                </w:p>
                                <w:p w:rsidR="00A14FF9" w:rsidRPr="00A14FF9" w:rsidRDefault="00A14FF9" w:rsidP="00177530">
                                  <w:pPr>
                                    <w:ind w:right="-110" w:firstLine="567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A14FF9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en-US"/>
                                    </w:rPr>
                                    <w:t>(</w:t>
                                  </w:r>
                                  <w:r w:rsidRPr="00A14FF9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параметры</w:t>
                                  </w:r>
                                  <w:r w:rsidRPr="00A14FF9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A14FF9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силовой</w:t>
                                  </w:r>
                                  <w:r w:rsidRPr="00A14FF9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A14FF9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цепи</w:t>
                                  </w:r>
                                  <w:r w:rsidRPr="00A14FF9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en-US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279.1pt;margin-top:.05pt;width:129.45pt;height:40.4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LkHtgIAALs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" filled="f" stroked="f">
                      <v:textbox>
                        <w:txbxContent>
                          <w:p w:rsidR="00A14FF9" w:rsidRPr="00A14FF9" w:rsidRDefault="00A14FF9" w:rsidP="00177530">
                            <w:pPr>
                              <w:ind w:right="-110"/>
                              <w:rPr>
                                <w:rFonts w:ascii="Arial Narrow" w:hAnsi="Arial Narrow"/>
                                <w:lang w:val="en-US"/>
                              </w:rPr>
                            </w:pPr>
                            <w:r w:rsidRPr="00A14FF9"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А</w:t>
                            </w:r>
                            <w:r w:rsidRPr="00A14FF9">
                              <w:rPr>
                                <w:rFonts w:ascii="Arial Narrow" w:hAnsi="Arial Narrow"/>
                                <w:sz w:val="40"/>
                                <w:szCs w:val="40"/>
                                <w:lang w:val="en-US"/>
                              </w:rPr>
                              <w:t xml:space="preserve"> -</w:t>
                            </w:r>
                            <w:r w:rsidRPr="00A14FF9"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  power circuit parameters</w:t>
                            </w:r>
                          </w:p>
                          <w:p w:rsidR="00A14FF9" w:rsidRPr="00A14FF9" w:rsidRDefault="00A14FF9" w:rsidP="00177530">
                            <w:pPr>
                              <w:ind w:right="-110" w:firstLine="567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14FF9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r w:rsidRPr="00A14FF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параметры</w:t>
                            </w:r>
                            <w:r w:rsidRPr="00A14FF9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A14FF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силовой</w:t>
                            </w:r>
                            <w:r w:rsidRPr="00A14FF9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A14FF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цепи</w:t>
                            </w:r>
                            <w:r w:rsidRPr="00A14FF9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US"/>
                              </w:rPr>
                              <w:t>)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55245</wp:posOffset>
                  </wp:positionV>
                  <wp:extent cx="3663315" cy="4739640"/>
                  <wp:effectExtent l="0" t="0" r="0" b="3810"/>
                  <wp:wrapNone/>
                  <wp:docPr id="22" name="Рисунок 11" descr="граф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раф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3315" cy="473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4FF9" w:rsidRPr="0089626B" w:rsidRDefault="00A14FF9" w:rsidP="004E5EF3">
            <w:pPr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tbl>
            <w:tblPr>
              <w:tblpPr w:leftFromText="180" w:rightFromText="180" w:vertAnchor="text" w:horzAnchor="margin" w:tblpXSpec="right" w:tblpY="2905"/>
              <w:tblOverlap w:val="never"/>
              <w:tblW w:w="0" w:type="auto"/>
              <w:tblBorders>
                <w:bottom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1"/>
              <w:gridCol w:w="1411"/>
            </w:tblGrid>
            <w:tr w:rsidR="00177530" w:rsidRPr="0089626B" w:rsidTr="004E5EF3">
              <w:trPr>
                <w:trHeight w:val="142"/>
              </w:trPr>
              <w:tc>
                <w:tcPr>
                  <w:tcW w:w="631" w:type="dxa"/>
                  <w:shd w:val="clear" w:color="auto" w:fill="auto"/>
                  <w:vAlign w:val="bottom"/>
                </w:tcPr>
                <w:p w:rsidR="00177530" w:rsidRPr="0089626B" w:rsidRDefault="00177530" w:rsidP="004E5EF3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 w:eastAsia="en-US"/>
                    </w:rPr>
                  </w:pPr>
                  <w:r w:rsidRPr="0089626B">
                    <w:rPr>
                      <w:rFonts w:ascii="Arial Narrow" w:hAnsi="Arial Narrow"/>
                      <w:sz w:val="18"/>
                      <w:szCs w:val="18"/>
                      <w:lang w:val="en-US" w:eastAsia="en-US"/>
                    </w:rPr>
                    <w:t>di/dt=</w:t>
                  </w:r>
                </w:p>
              </w:tc>
              <w:tc>
                <w:tcPr>
                  <w:tcW w:w="1411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177530" w:rsidRPr="0089626B" w:rsidRDefault="00177530" w:rsidP="00745928">
                  <w:pPr>
                    <w:rPr>
                      <w:rFonts w:ascii="Arial Narrow" w:hAnsi="Arial Narrow"/>
                      <w:sz w:val="18"/>
                      <w:szCs w:val="18"/>
                      <w:lang w:val="en-US" w:eastAsia="en-US"/>
                    </w:rPr>
                  </w:pPr>
                </w:p>
              </w:tc>
            </w:tr>
            <w:tr w:rsidR="00177530" w:rsidRPr="0089626B" w:rsidTr="004E5EF3">
              <w:trPr>
                <w:trHeight w:val="168"/>
              </w:trPr>
              <w:tc>
                <w:tcPr>
                  <w:tcW w:w="631" w:type="dxa"/>
                  <w:shd w:val="clear" w:color="auto" w:fill="auto"/>
                </w:tcPr>
                <w:p w:rsidR="00177530" w:rsidRPr="0089626B" w:rsidRDefault="00177530" w:rsidP="004E5EF3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 w:eastAsia="en-US"/>
                    </w:rPr>
                  </w:pPr>
                  <w:r w:rsidRPr="0089626B">
                    <w:rPr>
                      <w:rFonts w:ascii="Arial Narrow" w:hAnsi="Arial Narrow"/>
                      <w:sz w:val="18"/>
                      <w:szCs w:val="18"/>
                      <w:lang w:val="en-US" w:eastAsia="en-US"/>
                    </w:rPr>
                    <w:t>du/dt=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177530" w:rsidRPr="0089626B" w:rsidRDefault="00177530" w:rsidP="00745928">
                  <w:pPr>
                    <w:rPr>
                      <w:rFonts w:ascii="Arial Narrow" w:hAnsi="Arial Narrow"/>
                      <w:sz w:val="18"/>
                      <w:szCs w:val="18"/>
                      <w:lang w:val="en-US" w:eastAsia="en-US"/>
                    </w:rPr>
                  </w:pPr>
                </w:p>
              </w:tc>
            </w:tr>
            <w:tr w:rsidR="00177530" w:rsidRPr="0089626B" w:rsidTr="004E5EF3">
              <w:trPr>
                <w:trHeight w:val="168"/>
              </w:trPr>
              <w:tc>
                <w:tcPr>
                  <w:tcW w:w="631" w:type="dxa"/>
                  <w:shd w:val="clear" w:color="auto" w:fill="auto"/>
                </w:tcPr>
                <w:p w:rsidR="00177530" w:rsidRPr="0089626B" w:rsidRDefault="00177530" w:rsidP="004E5EF3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eastAsia="en-US"/>
                    </w:rPr>
                  </w:pPr>
                  <w:r w:rsidRPr="0089626B">
                    <w:rPr>
                      <w:rFonts w:ascii="Arial Narrow" w:hAnsi="Arial Narrow"/>
                      <w:sz w:val="18"/>
                      <w:szCs w:val="18"/>
                      <w:lang w:val="en-US" w:eastAsia="en-US"/>
                    </w:rPr>
                    <w:t>ITM</w:t>
                  </w:r>
                  <w:r w:rsidRPr="0089626B">
                    <w:rPr>
                      <w:rFonts w:ascii="Arial Narrow" w:hAnsi="Arial Narrow"/>
                      <w:sz w:val="18"/>
                      <w:szCs w:val="18"/>
                      <w:lang w:eastAsia="en-US"/>
                    </w:rPr>
                    <w:t>=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177530" w:rsidRPr="0089626B" w:rsidRDefault="00177530" w:rsidP="00745928">
                  <w:pPr>
                    <w:rPr>
                      <w:rFonts w:ascii="Arial Narrow" w:hAnsi="Arial Narrow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177530" w:rsidRPr="0089626B" w:rsidTr="004E5EF3">
              <w:trPr>
                <w:trHeight w:val="168"/>
              </w:trPr>
              <w:tc>
                <w:tcPr>
                  <w:tcW w:w="631" w:type="dxa"/>
                  <w:shd w:val="clear" w:color="auto" w:fill="auto"/>
                </w:tcPr>
                <w:p w:rsidR="00177530" w:rsidRPr="0089626B" w:rsidRDefault="00177530" w:rsidP="004E5EF3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89626B">
                    <w:rPr>
                      <w:rFonts w:ascii="Arial Narrow" w:hAnsi="Arial Narrow"/>
                      <w:sz w:val="18"/>
                      <w:szCs w:val="18"/>
                      <w:lang w:val="en-US" w:eastAsia="en-US"/>
                    </w:rPr>
                    <w:t>tp</w:t>
                  </w:r>
                  <w:proofErr w:type="spellEnd"/>
                  <w:r w:rsidRPr="0089626B">
                    <w:rPr>
                      <w:rFonts w:ascii="Arial Narrow" w:hAnsi="Arial Narrow"/>
                      <w:sz w:val="18"/>
                      <w:szCs w:val="18"/>
                      <w:lang w:eastAsia="en-US"/>
                    </w:rPr>
                    <w:t>=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177530" w:rsidRPr="0089626B" w:rsidRDefault="00177530" w:rsidP="00745928">
                  <w:pPr>
                    <w:rPr>
                      <w:rFonts w:ascii="Arial Narrow" w:hAnsi="Arial Narrow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177530" w:rsidRPr="0089626B" w:rsidTr="004E5EF3">
              <w:trPr>
                <w:trHeight w:val="168"/>
              </w:trPr>
              <w:tc>
                <w:tcPr>
                  <w:tcW w:w="631" w:type="dxa"/>
                  <w:tcBorders>
                    <w:bottom w:val="nil"/>
                  </w:tcBorders>
                  <w:shd w:val="clear" w:color="auto" w:fill="auto"/>
                </w:tcPr>
                <w:p w:rsidR="00177530" w:rsidRPr="0089626B" w:rsidRDefault="00177530" w:rsidP="004E5EF3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89626B">
                    <w:rPr>
                      <w:rFonts w:ascii="Arial Narrow" w:hAnsi="Arial Narrow"/>
                      <w:sz w:val="18"/>
                      <w:szCs w:val="18"/>
                      <w:lang w:val="en-US" w:eastAsia="en-US"/>
                    </w:rPr>
                    <w:t>ts</w:t>
                  </w:r>
                  <w:proofErr w:type="spellEnd"/>
                  <w:r w:rsidRPr="0089626B">
                    <w:rPr>
                      <w:rFonts w:ascii="Arial Narrow" w:hAnsi="Arial Narrow"/>
                      <w:sz w:val="18"/>
                      <w:szCs w:val="18"/>
                      <w:lang w:eastAsia="en-US"/>
                    </w:rPr>
                    <w:t>=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177530" w:rsidRPr="0089626B" w:rsidRDefault="00177530" w:rsidP="00745928">
                  <w:pPr>
                    <w:rPr>
                      <w:rFonts w:ascii="Arial Narrow" w:hAnsi="Arial Narrow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177530" w:rsidRPr="0089626B" w:rsidTr="004E5EF3">
              <w:trPr>
                <w:trHeight w:val="168"/>
              </w:trPr>
              <w:tc>
                <w:tcPr>
                  <w:tcW w:w="631" w:type="dxa"/>
                  <w:tcBorders>
                    <w:bottom w:val="nil"/>
                  </w:tcBorders>
                  <w:shd w:val="clear" w:color="auto" w:fill="auto"/>
                </w:tcPr>
                <w:p w:rsidR="00177530" w:rsidRPr="0089626B" w:rsidRDefault="00177530" w:rsidP="004E5EF3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eastAsia="en-US"/>
                    </w:rPr>
                  </w:pPr>
                  <w:r w:rsidRPr="0089626B">
                    <w:rPr>
                      <w:rFonts w:ascii="Arial Narrow" w:hAnsi="Arial Narrow"/>
                      <w:sz w:val="18"/>
                      <w:szCs w:val="18"/>
                      <w:lang w:val="en-US" w:eastAsia="en-US"/>
                    </w:rPr>
                    <w:t>VR</w:t>
                  </w:r>
                  <w:r w:rsidRPr="0089626B">
                    <w:rPr>
                      <w:rFonts w:ascii="Arial Narrow" w:hAnsi="Arial Narrow"/>
                      <w:sz w:val="18"/>
                      <w:szCs w:val="18"/>
                      <w:lang w:eastAsia="en-US"/>
                    </w:rPr>
                    <w:t>=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177530" w:rsidRPr="0089626B" w:rsidRDefault="00177530" w:rsidP="00745928">
                  <w:pPr>
                    <w:rPr>
                      <w:rFonts w:ascii="Arial Narrow" w:hAnsi="Arial Narrow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A14FF9" w:rsidRPr="0089626B" w:rsidRDefault="00A14FF9" w:rsidP="004E5EF3">
            <w:pPr>
              <w:ind w:firstLine="708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4FF9" w:rsidRPr="0089626B" w:rsidRDefault="00252485" w:rsidP="004E5EF3">
            <w:pPr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2856865</wp:posOffset>
                      </wp:positionH>
                      <wp:positionV relativeFrom="paragraph">
                        <wp:posOffset>11430</wp:posOffset>
                      </wp:positionV>
                      <wp:extent cx="1477645" cy="487045"/>
                      <wp:effectExtent l="0" t="1905" r="0" b="0"/>
                      <wp:wrapNone/>
                      <wp:docPr id="2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7645" cy="487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4FF9" w:rsidRPr="0089626B" w:rsidRDefault="00A14FF9" w:rsidP="00177530">
                                  <w:pPr>
                                    <w:ind w:right="-88"/>
                                    <w:rPr>
                                      <w:rFonts w:ascii="Arial Narrow" w:hAnsi="Arial Narrow"/>
                                      <w:szCs w:val="28"/>
                                    </w:rPr>
                                  </w:pPr>
                                  <w:r w:rsidRPr="0089626B"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  <w:t>В</w:t>
                                  </w:r>
                                  <w:r w:rsidRPr="0089626B">
                                    <w:rPr>
                                      <w:rFonts w:ascii="Arial Narrow" w:hAnsi="Arial Narrow"/>
                                      <w:sz w:val="36"/>
                                      <w:szCs w:val="36"/>
                                    </w:rPr>
                                    <w:t xml:space="preserve"> – </w:t>
                                  </w:r>
                                  <w:r w:rsidRPr="0089626B">
                                    <w:rPr>
                                      <w:rFonts w:ascii="Arial Narrow" w:hAnsi="Arial Narrow"/>
                                      <w:szCs w:val="28"/>
                                      <w:lang w:val="en-US"/>
                                    </w:rPr>
                                    <w:t>electrical</w:t>
                                  </w:r>
                                  <w:r w:rsidRPr="0089626B">
                                    <w:rPr>
                                      <w:rFonts w:ascii="Arial Narrow" w:hAnsi="Arial Narrow"/>
                                      <w:szCs w:val="28"/>
                                    </w:rPr>
                                    <w:t xml:space="preserve"> </w:t>
                                  </w:r>
                                  <w:r w:rsidRPr="0089626B">
                                    <w:rPr>
                                      <w:rFonts w:ascii="Arial Narrow" w:hAnsi="Arial Narrow"/>
                                      <w:szCs w:val="28"/>
                                      <w:lang w:val="en-US"/>
                                    </w:rPr>
                                    <w:t>circuit</w:t>
                                  </w:r>
                                </w:p>
                                <w:p w:rsidR="00A14FF9" w:rsidRPr="0089626B" w:rsidRDefault="00A14FF9" w:rsidP="00177530">
                                  <w:pPr>
                                    <w:ind w:right="-88" w:firstLine="567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89626B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(электрическая схема)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7" style="position:absolute;left:0;text-align:left;margin-left:224.95pt;margin-top:.9pt;width:116.35pt;height:3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" filled="f" stroked="f">
                      <v:textbox>
                        <w:txbxContent>
                          <w:p w:rsidR="00A14FF9" w:rsidRPr="0089626B" w:rsidRDefault="00A14FF9" w:rsidP="00177530">
                            <w:pPr>
                              <w:ind w:right="-88"/>
                              <w:rPr>
                                <w:rFonts w:ascii="Arial Narrow" w:hAnsi="Arial Narrow"/>
                                <w:szCs w:val="28"/>
                              </w:rPr>
                            </w:pPr>
                            <w:r w:rsidRPr="0089626B"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В</w:t>
                            </w:r>
                            <w:r w:rsidRPr="0089626B"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  <w:t xml:space="preserve"> – </w:t>
                            </w:r>
                            <w:r w:rsidRPr="0089626B">
                              <w:rPr>
                                <w:rFonts w:ascii="Arial Narrow" w:hAnsi="Arial Narrow"/>
                                <w:szCs w:val="28"/>
                                <w:lang w:val="en-US"/>
                              </w:rPr>
                              <w:t>electrical</w:t>
                            </w:r>
                            <w:r w:rsidRPr="0089626B">
                              <w:rPr>
                                <w:rFonts w:ascii="Arial Narrow" w:hAnsi="Arial Narrow"/>
                                <w:szCs w:val="28"/>
                              </w:rPr>
                              <w:t xml:space="preserve"> </w:t>
                            </w:r>
                            <w:r w:rsidRPr="0089626B">
                              <w:rPr>
                                <w:rFonts w:ascii="Arial Narrow" w:hAnsi="Arial Narrow"/>
                                <w:szCs w:val="28"/>
                                <w:lang w:val="en-US"/>
                              </w:rPr>
                              <w:t>circuit</w:t>
                            </w:r>
                          </w:p>
                          <w:p w:rsidR="00A14FF9" w:rsidRPr="0089626B" w:rsidRDefault="00A14FF9" w:rsidP="00177530">
                            <w:pPr>
                              <w:ind w:right="-88" w:firstLine="567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89626B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(электрическая схема)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14FF9" w:rsidRPr="004E5EF3" w:rsidTr="004E5EF3">
        <w:trPr>
          <w:trHeight w:val="2964"/>
        </w:trPr>
        <w:tc>
          <w:tcPr>
            <w:tcW w:w="83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14FF9" w:rsidRDefault="00A14FF9" w:rsidP="004E5EF3">
            <w:pPr>
              <w:ind w:firstLine="426"/>
              <w:rPr>
                <w:noProof/>
              </w:rPr>
            </w:pP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XSpec="right" w:tblpY="1602"/>
              <w:tblOverlap w:val="never"/>
              <w:tblW w:w="0" w:type="auto"/>
              <w:tblBorders>
                <w:bottom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10"/>
              <w:gridCol w:w="1411"/>
            </w:tblGrid>
            <w:tr w:rsidR="00A14FF9" w:rsidRPr="0089626B" w:rsidTr="004E5EF3">
              <w:trPr>
                <w:trHeight w:val="168"/>
              </w:trPr>
              <w:tc>
                <w:tcPr>
                  <w:tcW w:w="810" w:type="dxa"/>
                  <w:shd w:val="clear" w:color="auto" w:fill="auto"/>
                </w:tcPr>
                <w:p w:rsidR="00A14FF9" w:rsidRPr="0089626B" w:rsidRDefault="00A14FF9" w:rsidP="004E5EF3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 w:eastAsia="en-US"/>
                    </w:rPr>
                  </w:pPr>
                  <w:r w:rsidRPr="0089626B">
                    <w:rPr>
                      <w:rFonts w:ascii="Arial Narrow" w:hAnsi="Arial Narrow"/>
                      <w:sz w:val="18"/>
                      <w:szCs w:val="18"/>
                      <w:lang w:val="en-US" w:eastAsia="en-US"/>
                    </w:rPr>
                    <w:t>I</w:t>
                  </w:r>
                  <w:r w:rsidRPr="0089626B">
                    <w:rPr>
                      <w:rFonts w:ascii="Arial Narrow" w:hAnsi="Arial Narrow"/>
                      <w:sz w:val="18"/>
                      <w:szCs w:val="18"/>
                      <w:vertAlign w:val="subscript"/>
                      <w:lang w:val="en-US" w:eastAsia="en-US"/>
                    </w:rPr>
                    <w:t>GM</w:t>
                  </w:r>
                  <w:r w:rsidRPr="0089626B">
                    <w:rPr>
                      <w:rFonts w:ascii="Arial Narrow" w:hAnsi="Arial Narrow"/>
                      <w:sz w:val="18"/>
                      <w:szCs w:val="18"/>
                      <w:lang w:val="en-US" w:eastAsia="en-US"/>
                    </w:rPr>
                    <w:t>=</w:t>
                  </w:r>
                </w:p>
              </w:tc>
              <w:tc>
                <w:tcPr>
                  <w:tcW w:w="141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4FF9" w:rsidRPr="0089626B" w:rsidRDefault="00A14FF9" w:rsidP="00745928">
                  <w:pPr>
                    <w:rPr>
                      <w:rFonts w:ascii="Arial Narrow" w:hAnsi="Arial Narrow"/>
                      <w:sz w:val="18"/>
                      <w:szCs w:val="18"/>
                      <w:lang w:val="en-US" w:eastAsia="en-US"/>
                    </w:rPr>
                  </w:pPr>
                </w:p>
              </w:tc>
            </w:tr>
            <w:tr w:rsidR="00A14FF9" w:rsidRPr="0089626B" w:rsidTr="004E5EF3">
              <w:trPr>
                <w:trHeight w:val="168"/>
              </w:trPr>
              <w:tc>
                <w:tcPr>
                  <w:tcW w:w="810" w:type="dxa"/>
                  <w:shd w:val="clear" w:color="auto" w:fill="auto"/>
                </w:tcPr>
                <w:p w:rsidR="00A14FF9" w:rsidRPr="0089626B" w:rsidRDefault="00A14FF9" w:rsidP="004E5EF3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89626B">
                    <w:rPr>
                      <w:rFonts w:ascii="Arial Narrow" w:hAnsi="Arial Narrow"/>
                      <w:sz w:val="18"/>
                      <w:szCs w:val="18"/>
                      <w:lang w:val="en-US" w:eastAsia="en-US"/>
                    </w:rPr>
                    <w:t>I</w:t>
                  </w:r>
                  <w:r w:rsidRPr="0089626B">
                    <w:rPr>
                      <w:rFonts w:ascii="Arial Narrow" w:hAnsi="Arial Narrow"/>
                      <w:sz w:val="18"/>
                      <w:szCs w:val="18"/>
                      <w:vertAlign w:val="subscript"/>
                      <w:lang w:val="en-US" w:eastAsia="en-US"/>
                    </w:rPr>
                    <w:t>Gon</w:t>
                  </w:r>
                  <w:proofErr w:type="spellEnd"/>
                  <w:r w:rsidRPr="0089626B">
                    <w:rPr>
                      <w:rFonts w:ascii="Arial Narrow" w:hAnsi="Arial Narrow"/>
                      <w:sz w:val="18"/>
                      <w:szCs w:val="18"/>
                      <w:lang w:val="en-US" w:eastAsia="en-US"/>
                    </w:rPr>
                    <w:t>=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4FF9" w:rsidRPr="0089626B" w:rsidRDefault="00A14FF9" w:rsidP="00745928">
                  <w:pPr>
                    <w:rPr>
                      <w:rFonts w:ascii="Arial Narrow" w:hAnsi="Arial Narrow"/>
                      <w:sz w:val="18"/>
                      <w:szCs w:val="18"/>
                      <w:lang w:val="en-US" w:eastAsia="en-US"/>
                    </w:rPr>
                  </w:pPr>
                </w:p>
              </w:tc>
            </w:tr>
            <w:tr w:rsidR="00A14FF9" w:rsidRPr="0089626B" w:rsidTr="004E5EF3">
              <w:trPr>
                <w:trHeight w:val="168"/>
              </w:trPr>
              <w:tc>
                <w:tcPr>
                  <w:tcW w:w="810" w:type="dxa"/>
                  <w:tcBorders>
                    <w:bottom w:val="nil"/>
                  </w:tcBorders>
                  <w:shd w:val="clear" w:color="auto" w:fill="auto"/>
                </w:tcPr>
                <w:p w:rsidR="00A14FF9" w:rsidRPr="0089626B" w:rsidRDefault="00A14FF9" w:rsidP="004E5EF3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89626B">
                    <w:rPr>
                      <w:rFonts w:ascii="Arial Narrow" w:hAnsi="Arial Narrow"/>
                      <w:sz w:val="18"/>
                      <w:szCs w:val="18"/>
                      <w:lang w:val="en-US" w:eastAsia="en-US"/>
                    </w:rPr>
                    <w:t>t</w:t>
                  </w:r>
                  <w:r w:rsidRPr="0089626B">
                    <w:rPr>
                      <w:rFonts w:ascii="Arial Narrow" w:hAnsi="Arial Narrow"/>
                      <w:sz w:val="18"/>
                      <w:szCs w:val="18"/>
                      <w:vertAlign w:val="subscript"/>
                      <w:lang w:val="en-US" w:eastAsia="en-US"/>
                    </w:rPr>
                    <w:t>f</w:t>
                  </w:r>
                  <w:proofErr w:type="spellEnd"/>
                  <w:r w:rsidRPr="0089626B">
                    <w:rPr>
                      <w:rFonts w:ascii="Arial Narrow" w:hAnsi="Arial Narrow"/>
                      <w:sz w:val="18"/>
                      <w:szCs w:val="18"/>
                      <w:lang w:val="en-US" w:eastAsia="en-US"/>
                    </w:rPr>
                    <w:t>=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4FF9" w:rsidRPr="0089626B" w:rsidRDefault="00A14FF9" w:rsidP="00745928">
                  <w:pPr>
                    <w:rPr>
                      <w:rFonts w:ascii="Arial Narrow" w:hAnsi="Arial Narrow"/>
                      <w:sz w:val="18"/>
                      <w:szCs w:val="18"/>
                      <w:lang w:val="en-US" w:eastAsia="en-US"/>
                    </w:rPr>
                  </w:pPr>
                </w:p>
              </w:tc>
            </w:tr>
            <w:tr w:rsidR="00A14FF9" w:rsidRPr="0089626B" w:rsidTr="004E5EF3">
              <w:trPr>
                <w:trHeight w:val="168"/>
              </w:trPr>
              <w:tc>
                <w:tcPr>
                  <w:tcW w:w="810" w:type="dxa"/>
                  <w:tcBorders>
                    <w:bottom w:val="nil"/>
                  </w:tcBorders>
                  <w:shd w:val="clear" w:color="auto" w:fill="auto"/>
                </w:tcPr>
                <w:p w:rsidR="00A14FF9" w:rsidRPr="0089626B" w:rsidRDefault="00A14FF9" w:rsidP="004E5EF3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 w:eastAsia="en-US"/>
                    </w:rPr>
                  </w:pPr>
                  <w:r w:rsidRPr="0089626B">
                    <w:rPr>
                      <w:rFonts w:ascii="Arial Narrow" w:hAnsi="Arial Narrow"/>
                      <w:sz w:val="18"/>
                      <w:szCs w:val="18"/>
                      <w:lang w:val="en-US" w:eastAsia="en-US"/>
                    </w:rPr>
                    <w:t>t</w:t>
                  </w:r>
                  <w:r w:rsidRPr="0089626B">
                    <w:rPr>
                      <w:rFonts w:ascii="Arial Narrow" w:hAnsi="Arial Narrow"/>
                      <w:sz w:val="18"/>
                      <w:szCs w:val="18"/>
                      <w:vertAlign w:val="subscript"/>
                      <w:lang w:val="en-US" w:eastAsia="en-US"/>
                    </w:rPr>
                    <w:t>on</w:t>
                  </w:r>
                  <w:r w:rsidRPr="0089626B">
                    <w:rPr>
                      <w:rFonts w:ascii="Arial Narrow" w:hAnsi="Arial Narrow"/>
                      <w:sz w:val="18"/>
                      <w:szCs w:val="18"/>
                      <w:lang w:val="en-US" w:eastAsia="en-US"/>
                    </w:rPr>
                    <w:t>=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4FF9" w:rsidRPr="0089626B" w:rsidRDefault="00A14FF9" w:rsidP="00745928">
                  <w:pPr>
                    <w:rPr>
                      <w:rFonts w:ascii="Arial Narrow" w:hAnsi="Arial Narrow"/>
                      <w:sz w:val="18"/>
                      <w:szCs w:val="18"/>
                      <w:lang w:val="en-US" w:eastAsia="en-US"/>
                    </w:rPr>
                  </w:pPr>
                </w:p>
              </w:tc>
            </w:tr>
          </w:tbl>
          <w:p w:rsidR="00A14FF9" w:rsidRPr="004E5EF3" w:rsidRDefault="00252485" w:rsidP="004E5EF3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2677795</wp:posOffset>
                      </wp:positionH>
                      <wp:positionV relativeFrom="paragraph">
                        <wp:posOffset>15875</wp:posOffset>
                      </wp:positionV>
                      <wp:extent cx="1656715" cy="540385"/>
                      <wp:effectExtent l="1270" t="0" r="0" b="0"/>
                      <wp:wrapNone/>
                      <wp:docPr id="2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6715" cy="540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4FF9" w:rsidRPr="00A14FF9" w:rsidRDefault="00A14FF9" w:rsidP="00177530">
                                  <w:pPr>
                                    <w:ind w:right="-95"/>
                                    <w:rPr>
                                      <w:rFonts w:ascii="Arial Narrow" w:hAnsi="Arial Narrow"/>
                                      <w:lang w:val="en-US"/>
                                    </w:rPr>
                                  </w:pPr>
                                  <w:r w:rsidRPr="00A14FF9"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  <w:t>С</w:t>
                                  </w:r>
                                  <w:r w:rsidRPr="00A14FF9">
                                    <w:rPr>
                                      <w:rFonts w:ascii="Arial Narrow" w:hAnsi="Arial Narrow"/>
                                      <w:lang w:val="en-US"/>
                                    </w:rPr>
                                    <w:t xml:space="preserve"> – control circuit parameters</w:t>
                                  </w:r>
                                </w:p>
                                <w:p w:rsidR="00A14FF9" w:rsidRPr="00A14FF9" w:rsidRDefault="00A14FF9" w:rsidP="00177530">
                                  <w:pPr>
                                    <w:ind w:right="-95" w:firstLine="426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A14FF9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en-US"/>
                                    </w:rPr>
                                    <w:t>(</w:t>
                                  </w:r>
                                  <w:r w:rsidRPr="00A14FF9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параметры</w:t>
                                  </w:r>
                                  <w:r w:rsidRPr="00A14FF9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A14FF9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цепи</w:t>
                                  </w:r>
                                  <w:r w:rsidRPr="00A14FF9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 </w:t>
                                  </w:r>
                                  <w:r w:rsidRPr="00A14FF9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управления</w:t>
                                  </w:r>
                                  <w:r w:rsidRPr="00A14FF9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en-US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8" type="#_x0000_t202" style="position:absolute;left:0;text-align:left;margin-left:210.85pt;margin-top:1.25pt;width:130.45pt;height:4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" filled="f" stroked="f">
                      <v:textbox>
                        <w:txbxContent>
                          <w:p w:rsidR="00A14FF9" w:rsidRPr="00A14FF9" w:rsidRDefault="00A14FF9" w:rsidP="00177530">
                            <w:pPr>
                              <w:ind w:right="-95"/>
                              <w:rPr>
                                <w:rFonts w:ascii="Arial Narrow" w:hAnsi="Arial Narrow"/>
                                <w:lang w:val="en-US"/>
                              </w:rPr>
                            </w:pPr>
                            <w:r w:rsidRPr="00A14FF9"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С</w:t>
                            </w:r>
                            <w:r w:rsidRPr="00A14FF9"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 – control circuit parameters</w:t>
                            </w:r>
                          </w:p>
                          <w:p w:rsidR="00A14FF9" w:rsidRPr="00A14FF9" w:rsidRDefault="00A14FF9" w:rsidP="00177530">
                            <w:pPr>
                              <w:ind w:right="-95" w:firstLine="426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14FF9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r w:rsidRPr="00A14FF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параметры</w:t>
                            </w:r>
                            <w:r w:rsidRPr="00A14FF9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A14FF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цепи</w:t>
                            </w:r>
                            <w:r w:rsidRPr="00A14FF9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 w:rsidRPr="00A14FF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управления</w:t>
                            </w:r>
                            <w:r w:rsidRPr="00A14FF9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US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28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304165</wp:posOffset>
                  </wp:positionV>
                  <wp:extent cx="2678430" cy="1423670"/>
                  <wp:effectExtent l="0" t="0" r="7620" b="5080"/>
                  <wp:wrapNone/>
                  <wp:docPr id="19" name="Рисунок 8" descr="Для анкеты-Mode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Для анкеты-Mode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8430" cy="142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83998" w:rsidRPr="00177530" w:rsidRDefault="00E83998" w:rsidP="008059D4">
      <w:pPr>
        <w:jc w:val="center"/>
        <w:rPr>
          <w:rFonts w:ascii="Arial Narrow" w:hAnsi="Arial Narrow"/>
          <w:sz w:val="16"/>
          <w:szCs w:val="24"/>
        </w:rPr>
      </w:pPr>
    </w:p>
    <w:sectPr w:rsidR="00E83998" w:rsidRPr="00177530" w:rsidSect="0089626B">
      <w:headerReference w:type="first" r:id="rId14"/>
      <w:footerReference w:type="first" r:id="rId15"/>
      <w:pgSz w:w="16838" w:h="11906" w:orient="landscape"/>
      <w:pgMar w:top="1412" w:right="567" w:bottom="567" w:left="1134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110" w:rsidRDefault="00397110" w:rsidP="00B43A48">
      <w:r>
        <w:separator/>
      </w:r>
    </w:p>
  </w:endnote>
  <w:endnote w:type="continuationSeparator" w:id="0">
    <w:p w:rsidR="00397110" w:rsidRDefault="00397110" w:rsidP="00B4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00022FF" w:usb1="C000205B" w:usb2="00000009" w:usb3="00000000" w:csb0="000001D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9072"/>
      <w:gridCol w:w="674"/>
    </w:tblGrid>
    <w:tr w:rsidR="008059D4" w:rsidRPr="00A54881" w:rsidTr="008059D4">
      <w:trPr>
        <w:trHeight w:val="459"/>
      </w:trPr>
      <w:tc>
        <w:tcPr>
          <w:tcW w:w="9072" w:type="dxa"/>
          <w:shd w:val="clear" w:color="auto" w:fill="auto"/>
          <w:vAlign w:val="center"/>
        </w:tcPr>
        <w:p w:rsidR="008059D4" w:rsidRPr="00A54881" w:rsidRDefault="008059D4" w:rsidP="008059D4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lang w:val="en-US"/>
            </w:rPr>
            <w:t>JSC</w:t>
          </w:r>
          <w:r w:rsidRPr="00A54881">
            <w:rPr>
              <w:rFonts w:ascii="Arial Narrow" w:hAnsi="Arial Narrow"/>
            </w:rPr>
            <w:t xml:space="preserve"> «</w:t>
          </w:r>
          <w:r>
            <w:rPr>
              <w:rFonts w:ascii="Arial Narrow" w:hAnsi="Arial Narrow"/>
              <w:lang w:val="en-US"/>
            </w:rPr>
            <w:t>PROTON</w:t>
          </w:r>
          <w:r w:rsidRPr="00A54881">
            <w:rPr>
              <w:rFonts w:ascii="Arial Narrow" w:hAnsi="Arial Narrow"/>
            </w:rPr>
            <w:t>-</w:t>
          </w:r>
          <w:r>
            <w:rPr>
              <w:rFonts w:ascii="Arial Narrow" w:hAnsi="Arial Narrow"/>
              <w:lang w:val="en-US"/>
            </w:rPr>
            <w:t>ELECTROTEX</w:t>
          </w:r>
          <w:r w:rsidRPr="00A54881">
            <w:rPr>
              <w:rFonts w:ascii="Arial Narrow" w:hAnsi="Arial Narrow"/>
            </w:rPr>
            <w:t>»</w:t>
          </w:r>
        </w:p>
      </w:tc>
      <w:tc>
        <w:tcPr>
          <w:tcW w:w="674" w:type="dxa"/>
          <w:shd w:val="clear" w:color="auto" w:fill="auto"/>
        </w:tcPr>
        <w:p w:rsidR="008059D4" w:rsidRPr="00A54881" w:rsidRDefault="008059D4" w:rsidP="007420CB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Ф</w:t>
          </w:r>
          <w:r w:rsidRPr="00A54881">
            <w:rPr>
              <w:rFonts w:ascii="Arial Narrow" w:hAnsi="Arial Narrow"/>
            </w:rPr>
            <w:t>0</w:t>
          </w:r>
          <w:r>
            <w:rPr>
              <w:rFonts w:ascii="Arial Narrow" w:hAnsi="Arial Narrow"/>
            </w:rPr>
            <w:t>40</w:t>
          </w:r>
        </w:p>
        <w:p w:rsidR="008059D4" w:rsidRPr="00A54881" w:rsidRDefault="008059D4" w:rsidP="007420CB">
          <w:pPr>
            <w:jc w:val="center"/>
            <w:rPr>
              <w:rFonts w:ascii="Arial Narrow" w:hAnsi="Arial Narrow"/>
              <w:b/>
            </w:rPr>
          </w:pPr>
          <w:r w:rsidRPr="00A54881">
            <w:rPr>
              <w:rFonts w:ascii="Arial Narrow" w:hAnsi="Arial Narrow"/>
              <w:color w:val="323E4F"/>
            </w:rPr>
            <w:fldChar w:fldCharType="begin"/>
          </w:r>
          <w:r w:rsidRPr="00A54881">
            <w:rPr>
              <w:rFonts w:ascii="Arial Narrow" w:hAnsi="Arial Narrow"/>
              <w:color w:val="323E4F"/>
            </w:rPr>
            <w:instrText>PAGE   \* MERGEFORMAT</w:instrText>
          </w:r>
          <w:r w:rsidRPr="00A54881">
            <w:rPr>
              <w:rFonts w:ascii="Arial Narrow" w:hAnsi="Arial Narrow"/>
              <w:color w:val="323E4F"/>
            </w:rPr>
            <w:fldChar w:fldCharType="separate"/>
          </w:r>
          <w:r w:rsidR="00252485">
            <w:rPr>
              <w:rFonts w:ascii="Arial Narrow" w:hAnsi="Arial Narrow"/>
              <w:noProof/>
              <w:color w:val="323E4F"/>
            </w:rPr>
            <w:t>2</w:t>
          </w:r>
          <w:r w:rsidRPr="00A54881">
            <w:rPr>
              <w:rFonts w:ascii="Arial Narrow" w:hAnsi="Arial Narrow"/>
              <w:color w:val="323E4F"/>
            </w:rPr>
            <w:fldChar w:fldCharType="end"/>
          </w:r>
          <w:r w:rsidRPr="00A54881">
            <w:rPr>
              <w:rFonts w:ascii="Arial Narrow" w:hAnsi="Arial Narrow"/>
              <w:color w:val="323E4F"/>
            </w:rPr>
            <w:t xml:space="preserve"> / </w:t>
          </w:r>
          <w:r w:rsidRPr="00A54881">
            <w:rPr>
              <w:rFonts w:ascii="Arial Narrow" w:hAnsi="Arial Narrow"/>
              <w:color w:val="323E4F"/>
            </w:rPr>
            <w:fldChar w:fldCharType="begin"/>
          </w:r>
          <w:r w:rsidRPr="00A54881">
            <w:rPr>
              <w:rFonts w:ascii="Arial Narrow" w:hAnsi="Arial Narrow"/>
              <w:color w:val="323E4F"/>
            </w:rPr>
            <w:instrText>NUMPAGES  \* Arabic  \* MERGEFORMAT</w:instrText>
          </w:r>
          <w:r w:rsidRPr="00A54881">
            <w:rPr>
              <w:rFonts w:ascii="Arial Narrow" w:hAnsi="Arial Narrow"/>
              <w:color w:val="323E4F"/>
            </w:rPr>
            <w:fldChar w:fldCharType="separate"/>
          </w:r>
          <w:r w:rsidR="00252485">
            <w:rPr>
              <w:rFonts w:ascii="Arial Narrow" w:hAnsi="Arial Narrow"/>
              <w:noProof/>
              <w:color w:val="323E4F"/>
            </w:rPr>
            <w:t>4</w:t>
          </w:r>
          <w:r w:rsidRPr="00A54881">
            <w:rPr>
              <w:rFonts w:ascii="Arial Narrow" w:hAnsi="Arial Narrow"/>
              <w:color w:val="323E4F"/>
            </w:rPr>
            <w:fldChar w:fldCharType="end"/>
          </w:r>
        </w:p>
      </w:tc>
    </w:tr>
  </w:tbl>
  <w:p w:rsidR="00B43A48" w:rsidRPr="001D6A56" w:rsidRDefault="00252485" w:rsidP="00E41576">
    <w:pPr>
      <w:pStyle w:val="a8"/>
      <w:rPr>
        <w:sz w:val="2"/>
        <w:szCs w:val="2"/>
      </w:rPr>
    </w:pPr>
    <w:r>
      <w:rPr>
        <w:noProof/>
        <w:color w:val="323E4F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27305</wp:posOffset>
              </wp:positionH>
              <wp:positionV relativeFrom="paragraph">
                <wp:posOffset>-366395</wp:posOffset>
              </wp:positionV>
              <wp:extent cx="6120130" cy="47625"/>
              <wp:effectExtent l="17780" t="14605" r="15240" b="13970"/>
              <wp:wrapNone/>
              <wp:docPr id="13" name="Group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47625"/>
                        <a:chOff x="1132" y="1373"/>
                        <a:chExt cx="9638" cy="75"/>
                      </a:xfrm>
                    </wpg:grpSpPr>
                    <wps:wsp>
                      <wps:cNvPr id="14" name="AutoShape 137"/>
                      <wps:cNvCnPr>
                        <a:cxnSpLocks noChangeShapeType="1"/>
                      </wps:cNvCnPr>
                      <wps:spPr bwMode="auto">
                        <a:xfrm flipV="1">
                          <a:off x="1132" y="1373"/>
                          <a:ext cx="9638" cy="1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AutoShape 138"/>
                      <wps:cNvCnPr>
                        <a:cxnSpLocks noChangeShapeType="1"/>
                      </wps:cNvCnPr>
                      <wps:spPr bwMode="auto">
                        <a:xfrm flipV="1">
                          <a:off x="1132" y="1448"/>
                          <a:ext cx="96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73AE9D" id="Group 136" o:spid="_x0000_s1026" style="position:absolute;margin-left:2.15pt;margin-top:-28.85pt;width:481.9pt;height:3.75pt;z-index:251658752" coordorigin="1132,1373" coordsize="9638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7" o:spid="_x0000_s1027" type="#_x0000_t32" style="position:absolute;left:1132;top:1373;width:9638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" strokeweight="2.25pt"/>
              <v:shape id="AutoShape 138" o:spid="_x0000_s1028" type="#_x0000_t32" style="position:absolute;left:1132;top:1448;width:9638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pnOwQAAANsAAAAPAAAAZHJzL2Rvd25yZXYueG1sRE9Ni8Iw&#10;EL0v+B/CCHtZNK3g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Ot6mc7BAAAA2wAAAA8AAAAA&#10;AAAAAAAAAAAABwIAAGRycy9kb3ducmV2LnhtbFBLBQYAAAAAAwADALcAAAD1AgAAAAA=&#10;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B6B" w:rsidRDefault="00252485" w:rsidP="00717B6B">
    <w:pPr>
      <w:pStyle w:val="a5"/>
      <w:rPr>
        <w:rFonts w:ascii="Arial Narrow" w:hAnsi="Arial Narrow"/>
        <w:b/>
      </w:rPr>
    </w:pPr>
    <w:r>
      <w:rPr>
        <w:noProof/>
        <w:color w:val="323E4F"/>
        <w:sz w:val="20"/>
      </w:rPr>
      <mc:AlternateContent>
        <mc:Choice Requires="wpg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81915</wp:posOffset>
              </wp:positionV>
              <wp:extent cx="6120130" cy="47625"/>
              <wp:effectExtent l="22860" t="15240" r="19685" b="13335"/>
              <wp:wrapNone/>
              <wp:docPr id="7" name="Group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47625"/>
                        <a:chOff x="1132" y="1373"/>
                        <a:chExt cx="9638" cy="75"/>
                      </a:xfrm>
                    </wpg:grpSpPr>
                    <wps:wsp>
                      <wps:cNvPr id="8" name="AutoShape 43"/>
                      <wps:cNvCnPr>
                        <a:cxnSpLocks noChangeShapeType="1"/>
                      </wps:cNvCnPr>
                      <wps:spPr bwMode="auto">
                        <a:xfrm flipV="1">
                          <a:off x="1132" y="1373"/>
                          <a:ext cx="9638" cy="1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AutoShape 44"/>
                      <wps:cNvCnPr>
                        <a:cxnSpLocks noChangeShapeType="1"/>
                      </wps:cNvCnPr>
                      <wps:spPr bwMode="auto">
                        <a:xfrm flipV="1">
                          <a:off x="1132" y="1448"/>
                          <a:ext cx="96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7693E9" id="Group 42" o:spid="_x0000_s1026" style="position:absolute;margin-left:1.05pt;margin-top:6.45pt;width:481.9pt;height:3.75pt;z-index:251653632" coordorigin="1132,1373" coordsize="9638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3" o:spid="_x0000_s1027" type="#_x0000_t32" style="position:absolute;left:1132;top:1373;width:9638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" strokeweight="2.25pt"/>
              <v:shape id="AutoShape 44" o:spid="_x0000_s1028" type="#_x0000_t32" style="position:absolute;left:1132;top:1448;width:9638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"/>
            </v:group>
          </w:pict>
        </mc:Fallback>
      </mc:AlternateContent>
    </w:r>
    <w:r w:rsidR="00717B6B">
      <w:rPr>
        <w:b/>
        <w:sz w:val="20"/>
      </w:rPr>
      <w:t xml:space="preserve"> </w:t>
    </w: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9072"/>
      <w:gridCol w:w="674"/>
    </w:tblGrid>
    <w:tr w:rsidR="00E6797B" w:rsidRPr="00A54881" w:rsidTr="00E6797B">
      <w:trPr>
        <w:trHeight w:val="459"/>
      </w:trPr>
      <w:tc>
        <w:tcPr>
          <w:tcW w:w="9072" w:type="dxa"/>
          <w:shd w:val="clear" w:color="auto" w:fill="auto"/>
          <w:vAlign w:val="center"/>
        </w:tcPr>
        <w:p w:rsidR="00E6797B" w:rsidRPr="00A54881" w:rsidRDefault="00E6797B" w:rsidP="00E6797B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lang w:val="en-US"/>
            </w:rPr>
            <w:t>JSC</w:t>
          </w:r>
          <w:r w:rsidRPr="00A54881">
            <w:rPr>
              <w:rFonts w:ascii="Arial Narrow" w:hAnsi="Arial Narrow"/>
            </w:rPr>
            <w:t xml:space="preserve"> «</w:t>
          </w:r>
          <w:r>
            <w:rPr>
              <w:rFonts w:ascii="Arial Narrow" w:hAnsi="Arial Narrow"/>
              <w:lang w:val="en-US"/>
            </w:rPr>
            <w:t>PROTON</w:t>
          </w:r>
          <w:r w:rsidRPr="00A54881">
            <w:rPr>
              <w:rFonts w:ascii="Arial Narrow" w:hAnsi="Arial Narrow"/>
            </w:rPr>
            <w:t>-</w:t>
          </w:r>
          <w:r>
            <w:rPr>
              <w:rFonts w:ascii="Arial Narrow" w:hAnsi="Arial Narrow"/>
              <w:lang w:val="en-US"/>
            </w:rPr>
            <w:t>ELECTROTEX</w:t>
          </w:r>
          <w:r w:rsidRPr="00A54881">
            <w:rPr>
              <w:rFonts w:ascii="Arial Narrow" w:hAnsi="Arial Narrow"/>
            </w:rPr>
            <w:t>»</w:t>
          </w:r>
        </w:p>
      </w:tc>
      <w:tc>
        <w:tcPr>
          <w:tcW w:w="674" w:type="dxa"/>
          <w:shd w:val="clear" w:color="auto" w:fill="auto"/>
        </w:tcPr>
        <w:p w:rsidR="00E6797B" w:rsidRPr="00A54881" w:rsidRDefault="00E6797B" w:rsidP="00A54881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Ф</w:t>
          </w:r>
          <w:r w:rsidRPr="00A54881">
            <w:rPr>
              <w:rFonts w:ascii="Arial Narrow" w:hAnsi="Arial Narrow"/>
            </w:rPr>
            <w:t>0</w:t>
          </w:r>
          <w:r w:rsidR="008059D4">
            <w:rPr>
              <w:rFonts w:ascii="Arial Narrow" w:hAnsi="Arial Narrow"/>
            </w:rPr>
            <w:t>40</w:t>
          </w:r>
        </w:p>
        <w:p w:rsidR="00E6797B" w:rsidRPr="00A54881" w:rsidRDefault="00E6797B" w:rsidP="00A54881">
          <w:pPr>
            <w:jc w:val="center"/>
            <w:rPr>
              <w:rFonts w:ascii="Arial Narrow" w:hAnsi="Arial Narrow"/>
              <w:b/>
            </w:rPr>
          </w:pPr>
          <w:r w:rsidRPr="00A54881">
            <w:rPr>
              <w:rFonts w:ascii="Arial Narrow" w:hAnsi="Arial Narrow"/>
              <w:color w:val="323E4F"/>
            </w:rPr>
            <w:fldChar w:fldCharType="begin"/>
          </w:r>
          <w:r w:rsidRPr="00A54881">
            <w:rPr>
              <w:rFonts w:ascii="Arial Narrow" w:hAnsi="Arial Narrow"/>
              <w:color w:val="323E4F"/>
            </w:rPr>
            <w:instrText>PAGE   \* MERGEFORMAT</w:instrText>
          </w:r>
          <w:r w:rsidRPr="00A54881">
            <w:rPr>
              <w:rFonts w:ascii="Arial Narrow" w:hAnsi="Arial Narrow"/>
              <w:color w:val="323E4F"/>
            </w:rPr>
            <w:fldChar w:fldCharType="separate"/>
          </w:r>
          <w:r w:rsidR="00252485">
            <w:rPr>
              <w:rFonts w:ascii="Arial Narrow" w:hAnsi="Arial Narrow"/>
              <w:noProof/>
              <w:color w:val="323E4F"/>
            </w:rPr>
            <w:t>1</w:t>
          </w:r>
          <w:r w:rsidRPr="00A54881">
            <w:rPr>
              <w:rFonts w:ascii="Arial Narrow" w:hAnsi="Arial Narrow"/>
              <w:color w:val="323E4F"/>
            </w:rPr>
            <w:fldChar w:fldCharType="end"/>
          </w:r>
          <w:r w:rsidRPr="00A54881">
            <w:rPr>
              <w:rFonts w:ascii="Arial Narrow" w:hAnsi="Arial Narrow"/>
              <w:color w:val="323E4F"/>
            </w:rPr>
            <w:t xml:space="preserve"> / </w:t>
          </w:r>
          <w:r w:rsidRPr="00A54881">
            <w:rPr>
              <w:rFonts w:ascii="Arial Narrow" w:hAnsi="Arial Narrow"/>
              <w:color w:val="323E4F"/>
            </w:rPr>
            <w:fldChar w:fldCharType="begin"/>
          </w:r>
          <w:r w:rsidRPr="00A54881">
            <w:rPr>
              <w:rFonts w:ascii="Arial Narrow" w:hAnsi="Arial Narrow"/>
              <w:color w:val="323E4F"/>
            </w:rPr>
            <w:instrText>NUMPAGES  \* Arabic  \* MERGEFORMAT</w:instrText>
          </w:r>
          <w:r w:rsidRPr="00A54881">
            <w:rPr>
              <w:rFonts w:ascii="Arial Narrow" w:hAnsi="Arial Narrow"/>
              <w:color w:val="323E4F"/>
            </w:rPr>
            <w:fldChar w:fldCharType="separate"/>
          </w:r>
          <w:r w:rsidR="00252485">
            <w:rPr>
              <w:rFonts w:ascii="Arial Narrow" w:hAnsi="Arial Narrow"/>
              <w:noProof/>
              <w:color w:val="323E4F"/>
            </w:rPr>
            <w:t>1</w:t>
          </w:r>
          <w:r w:rsidRPr="00A54881">
            <w:rPr>
              <w:rFonts w:ascii="Arial Narrow" w:hAnsi="Arial Narrow"/>
              <w:color w:val="323E4F"/>
            </w:rPr>
            <w:fldChar w:fldCharType="end"/>
          </w:r>
        </w:p>
      </w:tc>
    </w:tr>
  </w:tbl>
  <w:p w:rsidR="001D6A56" w:rsidRPr="00875077" w:rsidRDefault="001D6A56">
    <w:pPr>
      <w:pStyle w:val="a8"/>
      <w:jc w:val="center"/>
      <w:rPr>
        <w:color w:val="006699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0E7" w:rsidRDefault="00252485" w:rsidP="00AB20E7">
    <w:pPr>
      <w:pStyle w:val="a5"/>
      <w:rPr>
        <w:rFonts w:ascii="Arial Narrow" w:hAnsi="Arial Narrow"/>
        <w:b/>
      </w:rPr>
    </w:pPr>
    <w:r>
      <w:rPr>
        <w:noProof/>
        <w:color w:val="323E4F"/>
        <w:sz w:val="20"/>
      </w:rPr>
      <mc:AlternateContent>
        <mc:Choice Requires="wpg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16510</wp:posOffset>
              </wp:positionH>
              <wp:positionV relativeFrom="paragraph">
                <wp:posOffset>27940</wp:posOffset>
              </wp:positionV>
              <wp:extent cx="9568815" cy="47625"/>
              <wp:effectExtent l="16510" t="18415" r="15875" b="10160"/>
              <wp:wrapNone/>
              <wp:docPr id="1" name="Group 1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68815" cy="47625"/>
                        <a:chOff x="1132" y="1373"/>
                        <a:chExt cx="9638" cy="75"/>
                      </a:xfrm>
                    </wpg:grpSpPr>
                    <wps:wsp>
                      <wps:cNvPr id="2" name="AutoShape 151"/>
                      <wps:cNvCnPr>
                        <a:cxnSpLocks noChangeShapeType="1"/>
                      </wps:cNvCnPr>
                      <wps:spPr bwMode="auto">
                        <a:xfrm flipV="1">
                          <a:off x="1132" y="1373"/>
                          <a:ext cx="9638" cy="1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152"/>
                      <wps:cNvCnPr>
                        <a:cxnSpLocks noChangeShapeType="1"/>
                      </wps:cNvCnPr>
                      <wps:spPr bwMode="auto">
                        <a:xfrm flipV="1">
                          <a:off x="1132" y="1448"/>
                          <a:ext cx="96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4A7570" id="Group 150" o:spid="_x0000_s1026" style="position:absolute;margin-left:1.3pt;margin-top:2.2pt;width:753.45pt;height:3.75pt;z-index:251660800" coordorigin="1132,1373" coordsize="9638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1" o:spid="_x0000_s1027" type="#_x0000_t32" style="position:absolute;left:1132;top:1373;width:9638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" strokeweight="2.25pt"/>
              <v:shape id="AutoShape 152" o:spid="_x0000_s1028" type="#_x0000_t32" style="position:absolute;left:1132;top:1448;width:9638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J5WwgAAANoAAAAPAAAAZHJzL2Rvd25yZXYueG1sRI9Bi8Iw&#10;FITvC/6H8IS9LJpWYZ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D8NJ5WwgAAANoAAAAPAAAA&#10;AAAAAAAAAAAAAAcCAABkcnMvZG93bnJldi54bWxQSwUGAAAAAAMAAwC3AAAA9gIAAAAA&#10;"/>
            </v:group>
          </w:pict>
        </mc:Fallback>
      </mc:AlternateContent>
    </w: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14317"/>
      <w:gridCol w:w="709"/>
    </w:tblGrid>
    <w:tr w:rsidR="00AB20E7" w:rsidRPr="00A54881" w:rsidTr="00AB20E7">
      <w:trPr>
        <w:trHeight w:val="459"/>
      </w:trPr>
      <w:tc>
        <w:tcPr>
          <w:tcW w:w="14317" w:type="dxa"/>
          <w:shd w:val="clear" w:color="auto" w:fill="auto"/>
          <w:vAlign w:val="center"/>
        </w:tcPr>
        <w:p w:rsidR="00AB20E7" w:rsidRPr="004A7C7B" w:rsidRDefault="00AB20E7" w:rsidP="00AB20E7">
          <w:pPr>
            <w:jc w:val="center"/>
            <w:rPr>
              <w:rFonts w:ascii="Arial Narrow" w:hAnsi="Arial Narrow"/>
              <w:b/>
            </w:rPr>
          </w:pPr>
          <w:r w:rsidRPr="004A7C7B">
            <w:rPr>
              <w:rFonts w:ascii="Arial Narrow" w:hAnsi="Arial Narrow"/>
            </w:rPr>
            <w:t>АО «ПРОТОН-ЭЛЕКТРОТЕКС»</w:t>
          </w:r>
        </w:p>
      </w:tc>
      <w:tc>
        <w:tcPr>
          <w:tcW w:w="709" w:type="dxa"/>
          <w:shd w:val="clear" w:color="auto" w:fill="auto"/>
        </w:tcPr>
        <w:p w:rsidR="00AB20E7" w:rsidRPr="004A7C7B" w:rsidRDefault="00AB20E7" w:rsidP="00AB20E7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Ф0</w:t>
          </w:r>
          <w:r w:rsidR="0089626B">
            <w:rPr>
              <w:rFonts w:ascii="Arial Narrow" w:hAnsi="Arial Narrow"/>
            </w:rPr>
            <w:t>40</w:t>
          </w:r>
        </w:p>
        <w:p w:rsidR="00AB20E7" w:rsidRPr="004A7C7B" w:rsidRDefault="00AB20E7" w:rsidP="00AB20E7">
          <w:pPr>
            <w:jc w:val="center"/>
            <w:rPr>
              <w:rFonts w:ascii="Arial Narrow" w:hAnsi="Arial Narrow"/>
              <w:b/>
            </w:rPr>
          </w:pPr>
          <w:r w:rsidRPr="004A7C7B">
            <w:rPr>
              <w:rFonts w:ascii="Arial Narrow" w:hAnsi="Arial Narrow"/>
              <w:color w:val="323E4F"/>
            </w:rPr>
            <w:fldChar w:fldCharType="begin"/>
          </w:r>
          <w:r w:rsidRPr="004A7C7B">
            <w:rPr>
              <w:rFonts w:ascii="Arial Narrow" w:hAnsi="Arial Narrow"/>
              <w:color w:val="323E4F"/>
            </w:rPr>
            <w:instrText>PAGE   \* MERGEFORMAT</w:instrText>
          </w:r>
          <w:r w:rsidRPr="004A7C7B">
            <w:rPr>
              <w:rFonts w:ascii="Arial Narrow" w:hAnsi="Arial Narrow"/>
              <w:color w:val="323E4F"/>
            </w:rPr>
            <w:fldChar w:fldCharType="separate"/>
          </w:r>
          <w:r w:rsidR="00252485">
            <w:rPr>
              <w:rFonts w:ascii="Arial Narrow" w:hAnsi="Arial Narrow"/>
              <w:noProof/>
              <w:color w:val="323E4F"/>
            </w:rPr>
            <w:t>4</w:t>
          </w:r>
          <w:r w:rsidRPr="004A7C7B">
            <w:rPr>
              <w:rFonts w:ascii="Arial Narrow" w:hAnsi="Arial Narrow"/>
              <w:color w:val="323E4F"/>
            </w:rPr>
            <w:fldChar w:fldCharType="end"/>
          </w:r>
          <w:r w:rsidRPr="004A7C7B">
            <w:rPr>
              <w:rFonts w:ascii="Arial Narrow" w:hAnsi="Arial Narrow"/>
              <w:color w:val="323E4F"/>
            </w:rPr>
            <w:t xml:space="preserve"> / </w:t>
          </w:r>
          <w:r w:rsidRPr="004A7C7B">
            <w:rPr>
              <w:rFonts w:ascii="Arial Narrow" w:hAnsi="Arial Narrow"/>
              <w:color w:val="323E4F"/>
            </w:rPr>
            <w:fldChar w:fldCharType="begin"/>
          </w:r>
          <w:r w:rsidRPr="004A7C7B">
            <w:rPr>
              <w:rFonts w:ascii="Arial Narrow" w:hAnsi="Arial Narrow"/>
              <w:color w:val="323E4F"/>
            </w:rPr>
            <w:instrText>NUMPAGES  \* Arabic  \* MERGEFORMAT</w:instrText>
          </w:r>
          <w:r w:rsidRPr="004A7C7B">
            <w:rPr>
              <w:rFonts w:ascii="Arial Narrow" w:hAnsi="Arial Narrow"/>
              <w:color w:val="323E4F"/>
            </w:rPr>
            <w:fldChar w:fldCharType="separate"/>
          </w:r>
          <w:r w:rsidR="00252485">
            <w:rPr>
              <w:rFonts w:ascii="Arial Narrow" w:hAnsi="Arial Narrow"/>
              <w:noProof/>
              <w:color w:val="323E4F"/>
            </w:rPr>
            <w:t>4</w:t>
          </w:r>
          <w:r w:rsidRPr="004A7C7B">
            <w:rPr>
              <w:rFonts w:ascii="Arial Narrow" w:hAnsi="Arial Narrow"/>
              <w:color w:val="323E4F"/>
            </w:rPr>
            <w:fldChar w:fldCharType="end"/>
          </w:r>
        </w:p>
      </w:tc>
    </w:tr>
  </w:tbl>
  <w:p w:rsidR="00AB20E7" w:rsidRPr="00875077" w:rsidRDefault="00AB20E7" w:rsidP="00AB20E7">
    <w:pPr>
      <w:pStyle w:val="a8"/>
      <w:jc w:val="center"/>
      <w:rPr>
        <w:color w:val="006699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110" w:rsidRDefault="00397110" w:rsidP="00B43A48">
      <w:r>
        <w:separator/>
      </w:r>
    </w:p>
  </w:footnote>
  <w:footnote w:type="continuationSeparator" w:id="0">
    <w:p w:rsidR="00397110" w:rsidRDefault="00397110" w:rsidP="00B43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115" w:rsidRDefault="00252485" w:rsidP="00C80115">
    <w:pPr>
      <w:pStyle w:val="a5"/>
      <w:tabs>
        <w:tab w:val="clear" w:pos="4153"/>
        <w:tab w:val="center" w:pos="42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3261995</wp:posOffset>
          </wp:positionH>
          <wp:positionV relativeFrom="paragraph">
            <wp:posOffset>-151130</wp:posOffset>
          </wp:positionV>
          <wp:extent cx="2860040" cy="542290"/>
          <wp:effectExtent l="0" t="0" r="0" b="0"/>
          <wp:wrapNone/>
          <wp:docPr id="135" name="Рисунок 135" descr="Лого_ анг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5" descr="Лого_ англ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004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54AA" w:rsidRDefault="00252485" w:rsidP="00D554AA">
    <w:pPr>
      <w:pStyle w:val="a4"/>
      <w:spacing w:after="120"/>
      <w:ind w:firstLine="851"/>
      <w:jc w:val="right"/>
      <w:rPr>
        <w:rFonts w:ascii="Arial Narrow" w:hAnsi="Arial Narrow"/>
        <w:sz w:val="16"/>
        <w:szCs w:val="16"/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16510</wp:posOffset>
              </wp:positionH>
              <wp:positionV relativeFrom="paragraph">
                <wp:posOffset>137160</wp:posOffset>
              </wp:positionV>
              <wp:extent cx="6120130" cy="47625"/>
              <wp:effectExtent l="16510" t="22860" r="16510" b="5715"/>
              <wp:wrapNone/>
              <wp:docPr id="16" name="Group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47625"/>
                        <a:chOff x="1132" y="1373"/>
                        <a:chExt cx="9638" cy="75"/>
                      </a:xfrm>
                    </wpg:grpSpPr>
                    <wps:wsp>
                      <wps:cNvPr id="17" name="AutoShape 87"/>
                      <wps:cNvCnPr>
                        <a:cxnSpLocks noChangeShapeType="1"/>
                      </wps:cNvCnPr>
                      <wps:spPr bwMode="auto">
                        <a:xfrm flipV="1">
                          <a:off x="1132" y="1373"/>
                          <a:ext cx="9638" cy="1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AutoShape 88"/>
                      <wps:cNvCnPr>
                        <a:cxnSpLocks noChangeShapeType="1"/>
                      </wps:cNvCnPr>
                      <wps:spPr bwMode="auto">
                        <a:xfrm flipV="1">
                          <a:off x="1132" y="1448"/>
                          <a:ext cx="96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FBB85F" id="Group 86" o:spid="_x0000_s1026" style="position:absolute;margin-left:1.3pt;margin-top:10.8pt;width:481.9pt;height:3.75pt;z-index:-251660800" coordorigin="1132,1373" coordsize="9638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7" o:spid="_x0000_s1027" type="#_x0000_t32" style="position:absolute;left:1132;top:1373;width:9638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" strokeweight="2.25pt"/>
              <v:shape id="AutoShape 88" o:spid="_x0000_s1028" type="#_x0000_t32" style="position:absolute;left:1132;top:1448;width:9638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zZQxAAAANs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F9g5RcZQG//AQAA//8DAFBLAQItABQABgAIAAAAIQDb4fbL7gAAAIUBAAATAAAAAAAAAAAA&#10;AAAAAAAAAABbQ29udGVudF9UeXBlc10ueG1sUEsBAi0AFAAGAAgAAAAhAFr0LFu/AAAAFQEAAAsA&#10;AAAAAAAAAAAAAAAAHwEAAF9yZWxzLy5yZWxzUEsBAi0AFAAGAAgAAAAhAAV7NlDEAAAA2wAAAA8A&#10;AAAAAAAAAAAAAAAABwIAAGRycy9kb3ducmV2LnhtbFBLBQYAAAAAAwADALcAAAD4AgAAAAA=&#10;"/>
            </v:group>
          </w:pict>
        </mc:Fallback>
      </mc:AlternateContent>
    </w:r>
    <w:r w:rsidR="00D554AA">
      <w:rPr>
        <w:rFonts w:ascii="Arial Narrow" w:hAnsi="Arial Narrow"/>
        <w:sz w:val="16"/>
        <w:szCs w:val="16"/>
        <w:lang w:val="en-US"/>
      </w:rPr>
      <w:t>Joint-stock company</w:t>
    </w:r>
  </w:p>
  <w:p w:rsidR="005F46E1" w:rsidRPr="00D554AA" w:rsidRDefault="005F46E1" w:rsidP="005F46E1">
    <w:pPr>
      <w:pStyle w:val="a4"/>
      <w:ind w:firstLine="851"/>
      <w:jc w:val="right"/>
      <w:rPr>
        <w:rFonts w:ascii="Arial Narrow" w:hAnsi="Arial Narrow"/>
        <w:sz w:val="16"/>
        <w:szCs w:val="16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B4A" w:rsidRDefault="00252485" w:rsidP="00205B4A">
    <w:pPr>
      <w:pStyle w:val="a5"/>
      <w:tabs>
        <w:tab w:val="clear" w:pos="4153"/>
        <w:tab w:val="center" w:pos="426"/>
      </w:tabs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3263900</wp:posOffset>
          </wp:positionH>
          <wp:positionV relativeFrom="paragraph">
            <wp:posOffset>-154305</wp:posOffset>
          </wp:positionV>
          <wp:extent cx="2860040" cy="542290"/>
          <wp:effectExtent l="0" t="0" r="0" b="0"/>
          <wp:wrapNone/>
          <wp:docPr id="134" name="Рисунок 134" descr="Лого_ анг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4" descr="Лого_ англ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004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5B4A" w:rsidRPr="00D554AA" w:rsidRDefault="00252485" w:rsidP="003301E7">
    <w:pPr>
      <w:pStyle w:val="a4"/>
      <w:spacing w:after="120"/>
      <w:ind w:firstLine="851"/>
      <w:jc w:val="right"/>
      <w:rPr>
        <w:rFonts w:ascii="Arial Narrow" w:hAnsi="Arial Narrow"/>
        <w:sz w:val="16"/>
        <w:szCs w:val="16"/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column">
                <wp:posOffset>16510</wp:posOffset>
              </wp:positionH>
              <wp:positionV relativeFrom="paragraph">
                <wp:posOffset>137160</wp:posOffset>
              </wp:positionV>
              <wp:extent cx="6120130" cy="47625"/>
              <wp:effectExtent l="16510" t="22860" r="16510" b="5715"/>
              <wp:wrapNone/>
              <wp:docPr id="10" name="Group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47625"/>
                        <a:chOff x="1132" y="1373"/>
                        <a:chExt cx="9638" cy="75"/>
                      </a:xfrm>
                    </wpg:grpSpPr>
                    <wps:wsp>
                      <wps:cNvPr id="11" name="AutoShape 65"/>
                      <wps:cNvCnPr>
                        <a:cxnSpLocks noChangeShapeType="1"/>
                      </wps:cNvCnPr>
                      <wps:spPr bwMode="auto">
                        <a:xfrm flipV="1">
                          <a:off x="1132" y="1373"/>
                          <a:ext cx="9638" cy="1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AutoShape 66"/>
                      <wps:cNvCnPr>
                        <a:cxnSpLocks noChangeShapeType="1"/>
                      </wps:cNvCnPr>
                      <wps:spPr bwMode="auto">
                        <a:xfrm flipV="1">
                          <a:off x="1132" y="1448"/>
                          <a:ext cx="96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449EB7" id="Group 64" o:spid="_x0000_s1026" style="position:absolute;margin-left:1.3pt;margin-top:10.8pt;width:481.9pt;height:3.75pt;z-index:-251661824" coordorigin="1132,1373" coordsize="9638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5" o:spid="_x0000_s1027" type="#_x0000_t32" style="position:absolute;left:1132;top:1373;width:9638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" strokeweight="2.25pt"/>
              <v:shape id="AutoShape 66" o:spid="_x0000_s1028" type="#_x0000_t32" style="position:absolute;left:1132;top:1448;width:9638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"/>
            </v:group>
          </w:pict>
        </mc:Fallback>
      </mc:AlternateContent>
    </w:r>
    <w:r w:rsidR="00D554AA">
      <w:rPr>
        <w:rFonts w:ascii="Arial Narrow" w:hAnsi="Arial Narrow"/>
        <w:sz w:val="16"/>
        <w:szCs w:val="16"/>
        <w:lang w:val="en-US"/>
      </w:rPr>
      <w:t>Joint-stock company</w:t>
    </w:r>
  </w:p>
  <w:p w:rsidR="007743E6" w:rsidRDefault="007743E6" w:rsidP="007743E6">
    <w:pPr>
      <w:pStyle w:val="a4"/>
      <w:ind w:firstLine="851"/>
      <w:jc w:val="right"/>
      <w:rPr>
        <w:b/>
        <w:sz w:val="12"/>
        <w:szCs w:val="12"/>
      </w:rPr>
    </w:pPr>
  </w:p>
  <w:tbl>
    <w:tblPr>
      <w:tblW w:w="9639" w:type="dxa"/>
      <w:tblInd w:w="108" w:type="dxa"/>
      <w:tblBorders>
        <w:bottom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007743E6" w:rsidRPr="004B5569" w:rsidTr="00B16871">
      <w:tc>
        <w:tcPr>
          <w:tcW w:w="3213" w:type="dxa"/>
          <w:shd w:val="clear" w:color="auto" w:fill="auto"/>
        </w:tcPr>
        <w:p w:rsidR="007743E6" w:rsidRPr="009226B7" w:rsidRDefault="00B9704D" w:rsidP="007743E6">
          <w:pPr>
            <w:pStyle w:val="a4"/>
            <w:ind w:right="34"/>
            <w:jc w:val="left"/>
            <w:rPr>
              <w:rFonts w:ascii="Arial Narrow" w:hAnsi="Arial Narrow"/>
              <w:sz w:val="20"/>
              <w:lang w:val="en-US"/>
            </w:rPr>
          </w:pPr>
          <w:r w:rsidRPr="009226B7">
            <w:rPr>
              <w:rFonts w:ascii="Arial Narrow" w:hAnsi="Arial Narrow"/>
              <w:sz w:val="20"/>
              <w:lang w:val="en-US"/>
            </w:rPr>
            <w:t>19</w:t>
          </w:r>
          <w:r>
            <w:rPr>
              <w:rFonts w:ascii="Arial Narrow" w:hAnsi="Arial Narrow"/>
              <w:sz w:val="20"/>
              <w:lang w:val="en-US"/>
            </w:rPr>
            <w:t xml:space="preserve">, </w:t>
          </w:r>
          <w:proofErr w:type="spellStart"/>
          <w:r>
            <w:rPr>
              <w:rFonts w:ascii="Arial Narrow" w:hAnsi="Arial Narrow"/>
              <w:sz w:val="20"/>
              <w:lang w:val="en-US"/>
            </w:rPr>
            <w:t>Leskova</w:t>
          </w:r>
          <w:proofErr w:type="spellEnd"/>
          <w:r>
            <w:rPr>
              <w:rFonts w:ascii="Arial Narrow" w:hAnsi="Arial Narrow"/>
              <w:sz w:val="20"/>
              <w:lang w:val="en-US"/>
            </w:rPr>
            <w:t xml:space="preserve"> </w:t>
          </w:r>
          <w:proofErr w:type="spellStart"/>
          <w:r>
            <w:rPr>
              <w:rFonts w:ascii="Arial Narrow" w:hAnsi="Arial Narrow"/>
              <w:sz w:val="20"/>
              <w:lang w:val="en-US"/>
            </w:rPr>
            <w:t>st.</w:t>
          </w:r>
          <w:proofErr w:type="spellEnd"/>
          <w:r w:rsidR="009226B7" w:rsidRPr="009226B7">
            <w:rPr>
              <w:rFonts w:ascii="Arial Narrow" w:hAnsi="Arial Narrow"/>
              <w:sz w:val="20"/>
              <w:lang w:val="en-US"/>
            </w:rPr>
            <w:t>,</w:t>
          </w:r>
          <w:r w:rsidR="007743E6" w:rsidRPr="009226B7">
            <w:rPr>
              <w:rFonts w:ascii="Arial Narrow" w:hAnsi="Arial Narrow"/>
              <w:sz w:val="20"/>
              <w:lang w:val="en-US"/>
            </w:rPr>
            <w:t xml:space="preserve"> 302027</w:t>
          </w:r>
        </w:p>
        <w:p w:rsidR="007743E6" w:rsidRPr="009226B7" w:rsidRDefault="00B9704D" w:rsidP="00B9704D">
          <w:pPr>
            <w:pStyle w:val="a4"/>
            <w:ind w:right="34"/>
            <w:jc w:val="both"/>
            <w:rPr>
              <w:rFonts w:ascii="Arial Narrow" w:hAnsi="Arial Narrow"/>
              <w:sz w:val="20"/>
              <w:lang w:val="en-US"/>
            </w:rPr>
          </w:pPr>
          <w:r>
            <w:rPr>
              <w:rFonts w:ascii="Arial Narrow" w:hAnsi="Arial Narrow"/>
              <w:sz w:val="20"/>
              <w:lang w:val="en-US"/>
            </w:rPr>
            <w:t>Orel</w:t>
          </w:r>
          <w:r w:rsidR="007743E6" w:rsidRPr="009226B7">
            <w:rPr>
              <w:rFonts w:ascii="Arial Narrow" w:hAnsi="Arial Narrow"/>
              <w:sz w:val="20"/>
              <w:lang w:val="en-US"/>
            </w:rPr>
            <w:t xml:space="preserve">, </w:t>
          </w:r>
          <w:r>
            <w:rPr>
              <w:rFonts w:ascii="Arial Narrow" w:hAnsi="Arial Narrow"/>
              <w:sz w:val="20"/>
              <w:lang w:val="en-US"/>
            </w:rPr>
            <w:t>Russia</w:t>
          </w:r>
        </w:p>
      </w:tc>
      <w:tc>
        <w:tcPr>
          <w:tcW w:w="3213" w:type="dxa"/>
          <w:shd w:val="clear" w:color="auto" w:fill="auto"/>
        </w:tcPr>
        <w:p w:rsidR="007743E6" w:rsidRPr="009226B7" w:rsidRDefault="007743E6" w:rsidP="007743E6">
          <w:pPr>
            <w:pStyle w:val="a4"/>
            <w:ind w:right="-133"/>
            <w:jc w:val="left"/>
            <w:rPr>
              <w:rFonts w:ascii="Arial Narrow" w:hAnsi="Arial Narrow"/>
              <w:sz w:val="20"/>
              <w:lang w:val="en-US"/>
            </w:rPr>
          </w:pPr>
          <w:r w:rsidRPr="00081582">
            <w:rPr>
              <w:rFonts w:ascii="Arial Narrow" w:hAnsi="Arial Narrow"/>
              <w:sz w:val="20"/>
            </w:rPr>
            <w:t>Те</w:t>
          </w:r>
          <w:r w:rsidR="00B9704D">
            <w:rPr>
              <w:rFonts w:ascii="Arial Narrow" w:hAnsi="Arial Narrow"/>
              <w:sz w:val="20"/>
              <w:lang w:val="en-US"/>
            </w:rPr>
            <w:t>l</w:t>
          </w:r>
          <w:r w:rsidRPr="009226B7">
            <w:rPr>
              <w:rFonts w:ascii="Arial Narrow" w:hAnsi="Arial Narrow"/>
              <w:sz w:val="20"/>
              <w:lang w:val="en-US"/>
            </w:rPr>
            <w:t>:  +7 4862 44 04 11</w:t>
          </w:r>
        </w:p>
        <w:p w:rsidR="007743E6" w:rsidRPr="009226B7" w:rsidRDefault="00B9704D" w:rsidP="007743E6">
          <w:pPr>
            <w:pStyle w:val="a4"/>
            <w:ind w:right="-65"/>
            <w:jc w:val="left"/>
            <w:rPr>
              <w:rFonts w:ascii="Arial Narrow" w:hAnsi="Arial Narrow"/>
              <w:sz w:val="20"/>
              <w:lang w:val="en-US"/>
            </w:rPr>
          </w:pPr>
          <w:r>
            <w:rPr>
              <w:rFonts w:ascii="Arial Narrow" w:hAnsi="Arial Narrow"/>
              <w:sz w:val="20"/>
              <w:lang w:val="en-US"/>
            </w:rPr>
            <w:t>Fax</w:t>
          </w:r>
          <w:r w:rsidR="007743E6" w:rsidRPr="009226B7">
            <w:rPr>
              <w:rFonts w:ascii="Arial Narrow" w:hAnsi="Arial Narrow"/>
              <w:sz w:val="20"/>
              <w:lang w:val="en-US"/>
            </w:rPr>
            <w:t>: +7 4862 44 04 08</w:t>
          </w:r>
        </w:p>
      </w:tc>
      <w:tc>
        <w:tcPr>
          <w:tcW w:w="3213" w:type="dxa"/>
          <w:shd w:val="clear" w:color="auto" w:fill="auto"/>
        </w:tcPr>
        <w:p w:rsidR="007743E6" w:rsidRPr="009226B7" w:rsidRDefault="007743E6" w:rsidP="007743E6">
          <w:pPr>
            <w:pStyle w:val="a4"/>
            <w:ind w:right="-133"/>
            <w:jc w:val="left"/>
            <w:rPr>
              <w:rFonts w:ascii="Arial Narrow" w:hAnsi="Arial Narrow"/>
              <w:sz w:val="20"/>
              <w:lang w:val="en-US"/>
            </w:rPr>
          </w:pPr>
          <w:r>
            <w:rPr>
              <w:rFonts w:ascii="Arial Narrow" w:hAnsi="Arial Narrow"/>
              <w:sz w:val="20"/>
              <w:lang w:val="en-US"/>
            </w:rPr>
            <w:t>inbox</w:t>
          </w:r>
          <w:r w:rsidRPr="009226B7">
            <w:rPr>
              <w:rFonts w:ascii="Arial Narrow" w:hAnsi="Arial Narrow"/>
              <w:sz w:val="20"/>
              <w:lang w:val="en-US"/>
            </w:rPr>
            <w:t>@</w:t>
          </w:r>
          <w:r w:rsidRPr="00081582">
            <w:rPr>
              <w:rFonts w:ascii="Arial Narrow" w:hAnsi="Arial Narrow"/>
              <w:sz w:val="20"/>
              <w:lang w:val="en-US"/>
            </w:rPr>
            <w:t>proton</w:t>
          </w:r>
          <w:r w:rsidRPr="009226B7">
            <w:rPr>
              <w:rFonts w:ascii="Arial Narrow" w:hAnsi="Arial Narrow"/>
              <w:sz w:val="20"/>
              <w:lang w:val="en-US"/>
            </w:rPr>
            <w:t>-</w:t>
          </w:r>
          <w:r w:rsidRPr="00081582">
            <w:rPr>
              <w:rFonts w:ascii="Arial Narrow" w:hAnsi="Arial Narrow"/>
              <w:sz w:val="20"/>
              <w:lang w:val="en-US"/>
            </w:rPr>
            <w:t>electrotex</w:t>
          </w:r>
          <w:r w:rsidRPr="009226B7">
            <w:rPr>
              <w:rFonts w:ascii="Arial Narrow" w:hAnsi="Arial Narrow"/>
              <w:sz w:val="20"/>
              <w:lang w:val="en-US"/>
            </w:rPr>
            <w:t>.</w:t>
          </w:r>
          <w:r w:rsidRPr="00081582">
            <w:rPr>
              <w:rFonts w:ascii="Arial Narrow" w:hAnsi="Arial Narrow"/>
              <w:sz w:val="20"/>
              <w:lang w:val="en-US"/>
            </w:rPr>
            <w:t>com</w:t>
          </w:r>
        </w:p>
        <w:p w:rsidR="007743E6" w:rsidRPr="009226B7" w:rsidRDefault="007743E6" w:rsidP="007743E6">
          <w:pPr>
            <w:pStyle w:val="a4"/>
            <w:ind w:right="-143"/>
            <w:jc w:val="left"/>
            <w:rPr>
              <w:rFonts w:ascii="Arial Narrow" w:hAnsi="Arial Narrow"/>
              <w:sz w:val="20"/>
              <w:lang w:val="en-US"/>
            </w:rPr>
          </w:pPr>
          <w:r w:rsidRPr="00081582">
            <w:rPr>
              <w:rFonts w:ascii="Arial Narrow" w:hAnsi="Arial Narrow"/>
              <w:sz w:val="20"/>
              <w:lang w:val="en-US"/>
            </w:rPr>
            <w:t>www</w:t>
          </w:r>
          <w:r w:rsidRPr="009226B7">
            <w:rPr>
              <w:rFonts w:ascii="Arial Narrow" w:hAnsi="Arial Narrow"/>
              <w:sz w:val="20"/>
              <w:lang w:val="en-US"/>
            </w:rPr>
            <w:t>.</w:t>
          </w:r>
          <w:r w:rsidRPr="00081582">
            <w:rPr>
              <w:rFonts w:ascii="Arial Narrow" w:hAnsi="Arial Narrow"/>
              <w:sz w:val="20"/>
              <w:lang w:val="en-US"/>
            </w:rPr>
            <w:t>proton</w:t>
          </w:r>
          <w:r w:rsidRPr="009226B7">
            <w:rPr>
              <w:rFonts w:ascii="Arial Narrow" w:hAnsi="Arial Narrow"/>
              <w:sz w:val="20"/>
              <w:lang w:val="en-US"/>
            </w:rPr>
            <w:t>-</w:t>
          </w:r>
          <w:r w:rsidRPr="00081582">
            <w:rPr>
              <w:rFonts w:ascii="Arial Narrow" w:hAnsi="Arial Narrow"/>
              <w:sz w:val="20"/>
              <w:lang w:val="en-US"/>
            </w:rPr>
            <w:t>electrotex</w:t>
          </w:r>
          <w:r w:rsidRPr="009226B7">
            <w:rPr>
              <w:rFonts w:ascii="Arial Narrow" w:hAnsi="Arial Narrow"/>
              <w:sz w:val="20"/>
              <w:lang w:val="en-US"/>
            </w:rPr>
            <w:t>.</w:t>
          </w:r>
          <w:r w:rsidRPr="00081582">
            <w:rPr>
              <w:rFonts w:ascii="Arial Narrow" w:hAnsi="Arial Narrow"/>
              <w:sz w:val="20"/>
              <w:lang w:val="en-US"/>
            </w:rPr>
            <w:t>com</w:t>
          </w:r>
        </w:p>
      </w:tc>
    </w:tr>
  </w:tbl>
  <w:p w:rsidR="00205B4A" w:rsidRPr="009226B7" w:rsidRDefault="00205B4A" w:rsidP="00EE52B9">
    <w:pPr>
      <w:pStyle w:val="a4"/>
      <w:ind w:firstLine="851"/>
      <w:jc w:val="left"/>
      <w:rPr>
        <w:b/>
        <w:sz w:val="12"/>
        <w:szCs w:val="12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0E7" w:rsidRDefault="00252485" w:rsidP="00AB20E7">
    <w:pPr>
      <w:pStyle w:val="a5"/>
      <w:tabs>
        <w:tab w:val="center" w:pos="426"/>
      </w:tabs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6748145</wp:posOffset>
          </wp:positionH>
          <wp:positionV relativeFrom="paragraph">
            <wp:posOffset>-139065</wp:posOffset>
          </wp:positionV>
          <wp:extent cx="2860040" cy="542290"/>
          <wp:effectExtent l="0" t="0" r="0" b="0"/>
          <wp:wrapNone/>
          <wp:docPr id="153" name="Рисунок 153" descr="Лого_ анг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3" descr="Лого_ англ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004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20E7" w:rsidRPr="003406F3" w:rsidRDefault="00F129AD" w:rsidP="00F129AD">
    <w:pPr>
      <w:pStyle w:val="a4"/>
      <w:spacing w:after="120"/>
      <w:ind w:firstLine="851"/>
      <w:jc w:val="right"/>
    </w:pPr>
    <w:r>
      <w:rPr>
        <w:rFonts w:ascii="Arial Narrow" w:hAnsi="Arial Narrow"/>
        <w:sz w:val="16"/>
        <w:szCs w:val="16"/>
        <w:lang w:val="en-US"/>
      </w:rPr>
      <w:t>Joint-stock company</w:t>
    </w:r>
    <w:r w:rsidR="00252485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38735</wp:posOffset>
              </wp:positionH>
              <wp:positionV relativeFrom="paragraph">
                <wp:posOffset>138430</wp:posOffset>
              </wp:positionV>
              <wp:extent cx="9569450" cy="47625"/>
              <wp:effectExtent l="19685" t="14605" r="21590" b="13970"/>
              <wp:wrapNone/>
              <wp:docPr id="4" name="Group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69450" cy="47625"/>
                        <a:chOff x="1132" y="1373"/>
                        <a:chExt cx="9638" cy="76"/>
                      </a:xfrm>
                    </wpg:grpSpPr>
                    <wps:wsp>
                      <wps:cNvPr id="5" name="AutoShape 147"/>
                      <wps:cNvCnPr>
                        <a:cxnSpLocks noChangeShapeType="1"/>
                      </wps:cNvCnPr>
                      <wps:spPr bwMode="auto">
                        <a:xfrm flipV="1">
                          <a:off x="1132" y="1373"/>
                          <a:ext cx="9638" cy="1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AutoShape 148"/>
                      <wps:cNvCnPr>
                        <a:cxnSpLocks noChangeShapeType="1"/>
                      </wps:cNvCnPr>
                      <wps:spPr bwMode="auto">
                        <a:xfrm flipV="1">
                          <a:off x="1132" y="1448"/>
                          <a:ext cx="9638" cy="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8B7A8D" id="Group 146" o:spid="_x0000_s1026" style="position:absolute;margin-left:3.05pt;margin-top:10.9pt;width:753.5pt;height:3.75pt;z-index:-251656704" coordorigin="1132,1373" coordsize="963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7" o:spid="_x0000_s1027" type="#_x0000_t32" style="position:absolute;left:1132;top:1373;width:9638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" strokeweight="2.25pt"/>
              <v:shape id="AutoShape 148" o:spid="_x0000_s1028" type="#_x0000_t32" style="position:absolute;left:1132;top:1448;width:9638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"/>
            </v:group>
          </w:pict>
        </mc:Fallback>
      </mc:AlternateContent>
    </w:r>
  </w:p>
  <w:p w:rsidR="00AB20E7" w:rsidRDefault="00AB20E7" w:rsidP="007743E6">
    <w:pPr>
      <w:pStyle w:val="a4"/>
      <w:ind w:firstLine="851"/>
      <w:jc w:val="right"/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E"/>
    <w:multiLevelType w:val="singleLevel"/>
    <w:tmpl w:val="0000000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F"/>
    <w:multiLevelType w:val="singleLevel"/>
    <w:tmpl w:val="0000000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2B77CE"/>
    <w:multiLevelType w:val="hybridMultilevel"/>
    <w:tmpl w:val="B9B03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297CF5"/>
    <w:multiLevelType w:val="hybridMultilevel"/>
    <w:tmpl w:val="4B1E1B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20C72E6A"/>
    <w:multiLevelType w:val="multilevel"/>
    <w:tmpl w:val="D7FC777E"/>
    <w:lvl w:ilvl="0">
      <w:start w:val="1"/>
      <w:numFmt w:val="decimal"/>
      <w:isLgl/>
      <w:lvlText w:val="%1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>
      <w:start w:val="1"/>
      <w:numFmt w:val="decimal"/>
      <w:pStyle w:val="a"/>
      <w:lvlText w:val="%1.%2"/>
      <w:lvlJc w:val="left"/>
      <w:pPr>
        <w:tabs>
          <w:tab w:val="num" w:pos="1070"/>
        </w:tabs>
        <w:ind w:left="143" w:firstLine="567"/>
      </w:pPr>
      <w:rPr>
        <w:rFonts w:hint="default"/>
        <w:b/>
        <w:i w:val="0"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" w:firstLine="567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64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 w15:restartNumberingAfterBreak="0">
    <w:nsid w:val="308471C8"/>
    <w:multiLevelType w:val="hybridMultilevel"/>
    <w:tmpl w:val="4678F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A65707"/>
    <w:multiLevelType w:val="hybridMultilevel"/>
    <w:tmpl w:val="CBC4A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836200"/>
    <w:multiLevelType w:val="hybridMultilevel"/>
    <w:tmpl w:val="BF0E3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B32EEC"/>
    <w:multiLevelType w:val="hybridMultilevel"/>
    <w:tmpl w:val="C380A0F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 w15:restartNumberingAfterBreak="0">
    <w:nsid w:val="54AC12F9"/>
    <w:multiLevelType w:val="hybridMultilevel"/>
    <w:tmpl w:val="157A6C4A"/>
    <w:lvl w:ilvl="0" w:tplc="04190011">
      <w:start w:val="1"/>
      <w:numFmt w:val="decimal"/>
      <w:lvlText w:val="%1)"/>
      <w:lvlJc w:val="left"/>
      <w:pPr>
        <w:tabs>
          <w:tab w:val="num" w:pos="1042"/>
        </w:tabs>
        <w:ind w:left="104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 w15:restartNumberingAfterBreak="0">
    <w:nsid w:val="5BE34F89"/>
    <w:multiLevelType w:val="hybridMultilevel"/>
    <w:tmpl w:val="10E47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63208E"/>
    <w:multiLevelType w:val="hybridMultilevel"/>
    <w:tmpl w:val="4796C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5C4162"/>
    <w:multiLevelType w:val="hybridMultilevel"/>
    <w:tmpl w:val="3EA21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4"/>
  </w:num>
  <w:num w:numId="5">
    <w:abstractNumId w:val="8"/>
  </w:num>
  <w:num w:numId="6">
    <w:abstractNumId w:val="12"/>
  </w:num>
  <w:num w:numId="7">
    <w:abstractNumId w:val="9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  <w:num w:numId="12">
    <w:abstractNumId w:val="2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26C50"/>
    <w:rsid w:val="000001B9"/>
    <w:rsid w:val="00006626"/>
    <w:rsid w:val="00006B09"/>
    <w:rsid w:val="000419E5"/>
    <w:rsid w:val="00042C12"/>
    <w:rsid w:val="000672DD"/>
    <w:rsid w:val="0006738F"/>
    <w:rsid w:val="000750B2"/>
    <w:rsid w:val="00077823"/>
    <w:rsid w:val="0008024F"/>
    <w:rsid w:val="0008052E"/>
    <w:rsid w:val="0008108C"/>
    <w:rsid w:val="00091DF8"/>
    <w:rsid w:val="0009209B"/>
    <w:rsid w:val="00097EB0"/>
    <w:rsid w:val="000C1614"/>
    <w:rsid w:val="000C3D4B"/>
    <w:rsid w:val="000C59FD"/>
    <w:rsid w:val="000D567B"/>
    <w:rsid w:val="000E0A6B"/>
    <w:rsid w:val="000F32DA"/>
    <w:rsid w:val="000F57FC"/>
    <w:rsid w:val="000F7DCA"/>
    <w:rsid w:val="001005A9"/>
    <w:rsid w:val="001043D3"/>
    <w:rsid w:val="00136D9C"/>
    <w:rsid w:val="00147E0F"/>
    <w:rsid w:val="0015023C"/>
    <w:rsid w:val="001519AF"/>
    <w:rsid w:val="0016165C"/>
    <w:rsid w:val="0016408E"/>
    <w:rsid w:val="00177530"/>
    <w:rsid w:val="00182541"/>
    <w:rsid w:val="00190A9B"/>
    <w:rsid w:val="001C0116"/>
    <w:rsid w:val="001C41F2"/>
    <w:rsid w:val="001D03A2"/>
    <w:rsid w:val="001D6A56"/>
    <w:rsid w:val="001D7E34"/>
    <w:rsid w:val="001E3490"/>
    <w:rsid w:val="00205B4A"/>
    <w:rsid w:val="00223B0A"/>
    <w:rsid w:val="00226B1A"/>
    <w:rsid w:val="00234D12"/>
    <w:rsid w:val="00242F14"/>
    <w:rsid w:val="002457B2"/>
    <w:rsid w:val="00252485"/>
    <w:rsid w:val="0025670E"/>
    <w:rsid w:val="00273F81"/>
    <w:rsid w:val="0027676E"/>
    <w:rsid w:val="00293BDC"/>
    <w:rsid w:val="002A0225"/>
    <w:rsid w:val="002A2F2A"/>
    <w:rsid w:val="002A378B"/>
    <w:rsid w:val="002B1AAD"/>
    <w:rsid w:val="002B451C"/>
    <w:rsid w:val="002C2660"/>
    <w:rsid w:val="002D392B"/>
    <w:rsid w:val="002E4B33"/>
    <w:rsid w:val="002F4A76"/>
    <w:rsid w:val="00304DF4"/>
    <w:rsid w:val="003301E7"/>
    <w:rsid w:val="00334B13"/>
    <w:rsid w:val="00342A62"/>
    <w:rsid w:val="00345335"/>
    <w:rsid w:val="00346E47"/>
    <w:rsid w:val="00351A97"/>
    <w:rsid w:val="003656F1"/>
    <w:rsid w:val="00365A66"/>
    <w:rsid w:val="003706F5"/>
    <w:rsid w:val="00380DD8"/>
    <w:rsid w:val="003969E2"/>
    <w:rsid w:val="00397110"/>
    <w:rsid w:val="003A2AED"/>
    <w:rsid w:val="003B16FB"/>
    <w:rsid w:val="003C3C37"/>
    <w:rsid w:val="003D7AEE"/>
    <w:rsid w:val="003E0EE9"/>
    <w:rsid w:val="003E7845"/>
    <w:rsid w:val="00405D0E"/>
    <w:rsid w:val="00411C5B"/>
    <w:rsid w:val="00423FF3"/>
    <w:rsid w:val="0042421A"/>
    <w:rsid w:val="00433F69"/>
    <w:rsid w:val="004361D9"/>
    <w:rsid w:val="00451A56"/>
    <w:rsid w:val="00451FCE"/>
    <w:rsid w:val="00453E0A"/>
    <w:rsid w:val="00457D55"/>
    <w:rsid w:val="00461050"/>
    <w:rsid w:val="00475462"/>
    <w:rsid w:val="004759E8"/>
    <w:rsid w:val="00480AAA"/>
    <w:rsid w:val="00494FEF"/>
    <w:rsid w:val="004A30EF"/>
    <w:rsid w:val="004B5569"/>
    <w:rsid w:val="004C7B48"/>
    <w:rsid w:val="004D047C"/>
    <w:rsid w:val="004D0D2E"/>
    <w:rsid w:val="004D382F"/>
    <w:rsid w:val="004D715F"/>
    <w:rsid w:val="004E3FAC"/>
    <w:rsid w:val="004E5EF3"/>
    <w:rsid w:val="004F76E4"/>
    <w:rsid w:val="00502157"/>
    <w:rsid w:val="00505D04"/>
    <w:rsid w:val="00510FEE"/>
    <w:rsid w:val="00522AB6"/>
    <w:rsid w:val="00532508"/>
    <w:rsid w:val="0053507B"/>
    <w:rsid w:val="00556A17"/>
    <w:rsid w:val="00556AD2"/>
    <w:rsid w:val="00560F10"/>
    <w:rsid w:val="00565365"/>
    <w:rsid w:val="00575208"/>
    <w:rsid w:val="00582A3E"/>
    <w:rsid w:val="00582F9B"/>
    <w:rsid w:val="00591335"/>
    <w:rsid w:val="005B5F86"/>
    <w:rsid w:val="005B671A"/>
    <w:rsid w:val="005C0DD7"/>
    <w:rsid w:val="005C1AED"/>
    <w:rsid w:val="005D23CE"/>
    <w:rsid w:val="005D4A6D"/>
    <w:rsid w:val="005D5796"/>
    <w:rsid w:val="005F46E1"/>
    <w:rsid w:val="005F5540"/>
    <w:rsid w:val="00606DB6"/>
    <w:rsid w:val="00610A00"/>
    <w:rsid w:val="00611324"/>
    <w:rsid w:val="00611C13"/>
    <w:rsid w:val="006311F6"/>
    <w:rsid w:val="006349C6"/>
    <w:rsid w:val="00641A7A"/>
    <w:rsid w:val="006447B0"/>
    <w:rsid w:val="006712C9"/>
    <w:rsid w:val="00682174"/>
    <w:rsid w:val="00693AFE"/>
    <w:rsid w:val="00693BEC"/>
    <w:rsid w:val="00693C47"/>
    <w:rsid w:val="006949B0"/>
    <w:rsid w:val="006A2D23"/>
    <w:rsid w:val="006C11DF"/>
    <w:rsid w:val="006C7EA4"/>
    <w:rsid w:val="006D1682"/>
    <w:rsid w:val="006E345E"/>
    <w:rsid w:val="006F04B7"/>
    <w:rsid w:val="006F2011"/>
    <w:rsid w:val="00704D39"/>
    <w:rsid w:val="0070607B"/>
    <w:rsid w:val="00712A18"/>
    <w:rsid w:val="00717B6B"/>
    <w:rsid w:val="00720CFF"/>
    <w:rsid w:val="00722B12"/>
    <w:rsid w:val="007420CB"/>
    <w:rsid w:val="00745928"/>
    <w:rsid w:val="007467F5"/>
    <w:rsid w:val="00751E78"/>
    <w:rsid w:val="00755233"/>
    <w:rsid w:val="007634A4"/>
    <w:rsid w:val="007743E6"/>
    <w:rsid w:val="00775090"/>
    <w:rsid w:val="00775DFC"/>
    <w:rsid w:val="00783EB7"/>
    <w:rsid w:val="00785BB4"/>
    <w:rsid w:val="007C489C"/>
    <w:rsid w:val="007C52D7"/>
    <w:rsid w:val="007C7227"/>
    <w:rsid w:val="007D0B84"/>
    <w:rsid w:val="007D5D79"/>
    <w:rsid w:val="007E3529"/>
    <w:rsid w:val="007F1255"/>
    <w:rsid w:val="0080249F"/>
    <w:rsid w:val="008059D4"/>
    <w:rsid w:val="008119C0"/>
    <w:rsid w:val="00812188"/>
    <w:rsid w:val="00821B9C"/>
    <w:rsid w:val="00821F44"/>
    <w:rsid w:val="008350B2"/>
    <w:rsid w:val="008436C0"/>
    <w:rsid w:val="0085324D"/>
    <w:rsid w:val="008664F3"/>
    <w:rsid w:val="0087182A"/>
    <w:rsid w:val="00875077"/>
    <w:rsid w:val="00891E11"/>
    <w:rsid w:val="0089626B"/>
    <w:rsid w:val="0089781B"/>
    <w:rsid w:val="008A3226"/>
    <w:rsid w:val="008A5155"/>
    <w:rsid w:val="008B605C"/>
    <w:rsid w:val="008C1081"/>
    <w:rsid w:val="008D04B0"/>
    <w:rsid w:val="008D1B17"/>
    <w:rsid w:val="008D7752"/>
    <w:rsid w:val="008E5B37"/>
    <w:rsid w:val="00910B42"/>
    <w:rsid w:val="009119E1"/>
    <w:rsid w:val="00920419"/>
    <w:rsid w:val="009226B7"/>
    <w:rsid w:val="009238BC"/>
    <w:rsid w:val="009312D4"/>
    <w:rsid w:val="00934768"/>
    <w:rsid w:val="00940453"/>
    <w:rsid w:val="00953C62"/>
    <w:rsid w:val="009629AE"/>
    <w:rsid w:val="009641D2"/>
    <w:rsid w:val="00980AAD"/>
    <w:rsid w:val="00983C71"/>
    <w:rsid w:val="009943B2"/>
    <w:rsid w:val="009965F8"/>
    <w:rsid w:val="009A29A8"/>
    <w:rsid w:val="009A544B"/>
    <w:rsid w:val="009B1A87"/>
    <w:rsid w:val="009B2468"/>
    <w:rsid w:val="009B41CB"/>
    <w:rsid w:val="009C0747"/>
    <w:rsid w:val="009C5616"/>
    <w:rsid w:val="009D6267"/>
    <w:rsid w:val="009E1B39"/>
    <w:rsid w:val="00A14FF9"/>
    <w:rsid w:val="00A17046"/>
    <w:rsid w:val="00A23DD8"/>
    <w:rsid w:val="00A352A4"/>
    <w:rsid w:val="00A53A7A"/>
    <w:rsid w:val="00A54318"/>
    <w:rsid w:val="00A54881"/>
    <w:rsid w:val="00A64812"/>
    <w:rsid w:val="00A76509"/>
    <w:rsid w:val="00A777CC"/>
    <w:rsid w:val="00A82361"/>
    <w:rsid w:val="00A97B40"/>
    <w:rsid w:val="00AA3D84"/>
    <w:rsid w:val="00AA66AA"/>
    <w:rsid w:val="00AA6DCF"/>
    <w:rsid w:val="00AB20E7"/>
    <w:rsid w:val="00AB2C87"/>
    <w:rsid w:val="00AC67FA"/>
    <w:rsid w:val="00AC7CB3"/>
    <w:rsid w:val="00AD0E8B"/>
    <w:rsid w:val="00AF2691"/>
    <w:rsid w:val="00AF39AC"/>
    <w:rsid w:val="00B0234F"/>
    <w:rsid w:val="00B04642"/>
    <w:rsid w:val="00B07FA5"/>
    <w:rsid w:val="00B16871"/>
    <w:rsid w:val="00B2435B"/>
    <w:rsid w:val="00B43A48"/>
    <w:rsid w:val="00B9704D"/>
    <w:rsid w:val="00BA53A8"/>
    <w:rsid w:val="00BA6838"/>
    <w:rsid w:val="00BB4A28"/>
    <w:rsid w:val="00BD25AE"/>
    <w:rsid w:val="00BE7028"/>
    <w:rsid w:val="00BE72E7"/>
    <w:rsid w:val="00BF2299"/>
    <w:rsid w:val="00BF5713"/>
    <w:rsid w:val="00C00232"/>
    <w:rsid w:val="00C0385A"/>
    <w:rsid w:val="00C129A1"/>
    <w:rsid w:val="00C24BFA"/>
    <w:rsid w:val="00C2675B"/>
    <w:rsid w:val="00C26C50"/>
    <w:rsid w:val="00C4575D"/>
    <w:rsid w:val="00C52C2E"/>
    <w:rsid w:val="00C53944"/>
    <w:rsid w:val="00C7092F"/>
    <w:rsid w:val="00C80115"/>
    <w:rsid w:val="00CA0118"/>
    <w:rsid w:val="00CB11FC"/>
    <w:rsid w:val="00CB503E"/>
    <w:rsid w:val="00CD44D1"/>
    <w:rsid w:val="00CE3152"/>
    <w:rsid w:val="00CF624E"/>
    <w:rsid w:val="00D00F27"/>
    <w:rsid w:val="00D177F4"/>
    <w:rsid w:val="00D33189"/>
    <w:rsid w:val="00D50903"/>
    <w:rsid w:val="00D554AA"/>
    <w:rsid w:val="00D623A4"/>
    <w:rsid w:val="00D62C08"/>
    <w:rsid w:val="00D63160"/>
    <w:rsid w:val="00D72D8A"/>
    <w:rsid w:val="00D870CA"/>
    <w:rsid w:val="00D952C4"/>
    <w:rsid w:val="00D97C03"/>
    <w:rsid w:val="00DA4E9C"/>
    <w:rsid w:val="00DB6436"/>
    <w:rsid w:val="00DC199C"/>
    <w:rsid w:val="00DE3742"/>
    <w:rsid w:val="00E0278C"/>
    <w:rsid w:val="00E06C1A"/>
    <w:rsid w:val="00E06F10"/>
    <w:rsid w:val="00E3544E"/>
    <w:rsid w:val="00E369AE"/>
    <w:rsid w:val="00E37C9D"/>
    <w:rsid w:val="00E41576"/>
    <w:rsid w:val="00E472A8"/>
    <w:rsid w:val="00E61F80"/>
    <w:rsid w:val="00E6217C"/>
    <w:rsid w:val="00E627C4"/>
    <w:rsid w:val="00E6797B"/>
    <w:rsid w:val="00E83998"/>
    <w:rsid w:val="00E85967"/>
    <w:rsid w:val="00E85E3F"/>
    <w:rsid w:val="00EA494F"/>
    <w:rsid w:val="00EB1A54"/>
    <w:rsid w:val="00EB61F3"/>
    <w:rsid w:val="00EC562D"/>
    <w:rsid w:val="00EC610F"/>
    <w:rsid w:val="00ED02FE"/>
    <w:rsid w:val="00EE52B9"/>
    <w:rsid w:val="00EF1277"/>
    <w:rsid w:val="00F129AD"/>
    <w:rsid w:val="00F20113"/>
    <w:rsid w:val="00F26B36"/>
    <w:rsid w:val="00F348EA"/>
    <w:rsid w:val="00F53530"/>
    <w:rsid w:val="00F629D3"/>
    <w:rsid w:val="00F66703"/>
    <w:rsid w:val="00F82AD3"/>
    <w:rsid w:val="00F94A18"/>
    <w:rsid w:val="00F9734A"/>
    <w:rsid w:val="00FA79FE"/>
    <w:rsid w:val="00FB1D48"/>
    <w:rsid w:val="00FB2E25"/>
    <w:rsid w:val="00FC755C"/>
    <w:rsid w:val="00FD22DD"/>
    <w:rsid w:val="00FF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F921BAA"/>
  <w15:docId w15:val="{361A22E9-3584-4F97-82EA-9E601240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4A30EF"/>
  </w:style>
  <w:style w:type="paragraph" w:styleId="1">
    <w:name w:val="heading 1"/>
    <w:basedOn w:val="a0"/>
    <w:next w:val="a0"/>
    <w:link w:val="10"/>
    <w:qFormat/>
    <w:rsid w:val="00E6797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6">
    <w:name w:val="heading 6"/>
    <w:basedOn w:val="a0"/>
    <w:next w:val="a0"/>
    <w:qFormat/>
    <w:rsid w:val="004A30EF"/>
    <w:pPr>
      <w:keepNext/>
      <w:outlineLvl w:val="5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qFormat/>
    <w:rsid w:val="004A30EF"/>
    <w:pPr>
      <w:jc w:val="center"/>
    </w:pPr>
    <w:rPr>
      <w:sz w:val="28"/>
    </w:rPr>
  </w:style>
  <w:style w:type="paragraph" w:styleId="a5">
    <w:name w:val="header"/>
    <w:basedOn w:val="a0"/>
    <w:link w:val="a6"/>
    <w:uiPriority w:val="99"/>
    <w:rsid w:val="0085324D"/>
    <w:pPr>
      <w:tabs>
        <w:tab w:val="center" w:pos="4153"/>
        <w:tab w:val="right" w:pos="8306"/>
      </w:tabs>
    </w:pPr>
    <w:rPr>
      <w:sz w:val="24"/>
    </w:rPr>
  </w:style>
  <w:style w:type="table" w:styleId="a7">
    <w:name w:val="Table Grid"/>
    <w:basedOn w:val="a2"/>
    <w:rsid w:val="008A3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0"/>
    <w:link w:val="a9"/>
    <w:uiPriority w:val="99"/>
    <w:rsid w:val="00B43A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B43A48"/>
  </w:style>
  <w:style w:type="paragraph" w:styleId="aa">
    <w:name w:val="Block Text"/>
    <w:basedOn w:val="a0"/>
    <w:rsid w:val="004759E8"/>
    <w:pPr>
      <w:spacing w:after="120"/>
      <w:ind w:left="1440" w:right="1440"/>
    </w:pPr>
  </w:style>
  <w:style w:type="character" w:customStyle="1" w:styleId="a6">
    <w:name w:val="Верхний колонтитул Знак"/>
    <w:link w:val="a5"/>
    <w:uiPriority w:val="99"/>
    <w:rsid w:val="00205B4A"/>
    <w:rPr>
      <w:sz w:val="24"/>
    </w:rPr>
  </w:style>
  <w:style w:type="paragraph" w:styleId="ab">
    <w:name w:val="Balloon Text"/>
    <w:basedOn w:val="a0"/>
    <w:link w:val="ac"/>
    <w:rsid w:val="004D0D2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4D0D2E"/>
    <w:rPr>
      <w:rFonts w:ascii="Segoe UI" w:hAnsi="Segoe UI" w:cs="Segoe UI"/>
      <w:sz w:val="18"/>
      <w:szCs w:val="18"/>
    </w:rPr>
  </w:style>
  <w:style w:type="paragraph" w:styleId="a">
    <w:name w:val="List Number"/>
    <w:basedOn w:val="a0"/>
    <w:rsid w:val="00A352A4"/>
    <w:pPr>
      <w:numPr>
        <w:ilvl w:val="1"/>
        <w:numId w:val="13"/>
      </w:numPr>
      <w:ind w:right="169"/>
      <w:jc w:val="both"/>
    </w:pPr>
    <w:rPr>
      <w:sz w:val="24"/>
    </w:rPr>
  </w:style>
  <w:style w:type="paragraph" w:styleId="ad">
    <w:name w:val="Subtitle"/>
    <w:basedOn w:val="a0"/>
    <w:link w:val="ae"/>
    <w:qFormat/>
    <w:rsid w:val="0016408E"/>
    <w:pPr>
      <w:jc w:val="center"/>
    </w:pPr>
    <w:rPr>
      <w:color w:val="000000"/>
      <w:sz w:val="28"/>
      <w:szCs w:val="24"/>
    </w:rPr>
  </w:style>
  <w:style w:type="character" w:customStyle="1" w:styleId="ae">
    <w:name w:val="Подзаголовок Знак"/>
    <w:link w:val="ad"/>
    <w:rsid w:val="0016408E"/>
    <w:rPr>
      <w:color w:val="000000"/>
      <w:sz w:val="28"/>
      <w:szCs w:val="24"/>
    </w:rPr>
  </w:style>
  <w:style w:type="character" w:customStyle="1" w:styleId="10">
    <w:name w:val="Заголовок 1 Знак"/>
    <w:link w:val="1"/>
    <w:rsid w:val="00E6797B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90072\AppData\Local\Temp\&#1060;040%20%20&#1054;&#1087;&#1088;&#1086;&#1089;&#1085;&#1099;&#1081;%20&#1083;&#1080;&#1089;&#1090;%20&#1082;&#1083;&#1080;&#1077;&#1085;&#1090;&#1072;%20&#1087;&#1086;%20&#1085;&#1077;&#1089;&#1086;&#1086;&#1090;&#1074;&#1077;&#1090;&#1089;&#1090;&#1074;&#1091;&#1102;&#1097;&#1077;&#1081;%20&#1087;&#1088;&#1086;&#1076;&#1091;&#1082;&#1094;&#1080;&#1080;%20(eng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7ECD6-9E59-4B00-AA6C-ACA439782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Ф040  Опросный лист клиента по несоответствующей продукции (eng).dotx</Template>
  <TotalTime>13</TotalTime>
  <Pages>4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 «ПРОТОН-ЭЛЕКТРОТЕКС»</vt:lpstr>
    </vt:vector>
  </TitlesOfParts>
  <Company>ЗАО "Электротекс"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«ПРОТОН-ЭЛЕКТРОТЕКС»</dc:title>
  <dc:subject/>
  <dc:creator>Полостюк Михаил</dc:creator>
  <cp:keywords/>
  <dc:description/>
  <cp:lastModifiedBy>Полостюк Михаил</cp:lastModifiedBy>
  <cp:revision>4</cp:revision>
  <cp:lastPrinted>2015-02-26T11:47:00Z</cp:lastPrinted>
  <dcterms:created xsi:type="dcterms:W3CDTF">2018-10-25T06:27:00Z</dcterms:created>
  <dcterms:modified xsi:type="dcterms:W3CDTF">2018-10-25T06:40:00Z</dcterms:modified>
</cp:coreProperties>
</file>