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4" w:type="pc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8"/>
        <w:gridCol w:w="12"/>
        <w:gridCol w:w="20"/>
        <w:gridCol w:w="291"/>
        <w:gridCol w:w="883"/>
        <w:gridCol w:w="331"/>
        <w:gridCol w:w="2500"/>
        <w:gridCol w:w="423"/>
        <w:gridCol w:w="761"/>
        <w:gridCol w:w="793"/>
        <w:gridCol w:w="337"/>
        <w:gridCol w:w="2686"/>
        <w:gridCol w:w="10"/>
        <w:gridCol w:w="17"/>
      </w:tblGrid>
      <w:tr w:rsidR="00342A62" w:rsidRPr="00E6797B" w14:paraId="1BD7D3BA" w14:textId="77777777" w:rsidTr="005C0DD7">
        <w:trPr>
          <w:gridAfter w:val="1"/>
          <w:wAfter w:w="17" w:type="dxa"/>
          <w:cantSplit/>
          <w:trHeight w:val="551"/>
        </w:trPr>
        <w:tc>
          <w:tcPr>
            <w:tcW w:w="9612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293D87" w14:textId="77777777" w:rsidR="007F7DBD" w:rsidRDefault="007F7DBD" w:rsidP="007F7D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Опросный лист клиента по несоответствующей продукции производства </w:t>
            </w:r>
          </w:p>
          <w:p w14:paraId="5148891E" w14:textId="38B61AA7" w:rsidR="00342A62" w:rsidRPr="007F7DBD" w:rsidRDefault="007F7DBD" w:rsidP="007F7D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АО «ПРОТОН-ЭЛЕКТРОТЕКС»</w:t>
            </w:r>
          </w:p>
          <w:p w14:paraId="66C12C92" w14:textId="722A3B1B" w:rsidR="00342A62" w:rsidRPr="00775DFC" w:rsidRDefault="00342A62" w:rsidP="006949B0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42A62" w:rsidRPr="00E6797B" w14:paraId="257B3410" w14:textId="77777777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E2559F" w14:textId="0729BBF0" w:rsidR="00342A62" w:rsidRPr="00556A17" w:rsidRDefault="00342A62" w:rsidP="00E6797B">
            <w:pPr>
              <w:tabs>
                <w:tab w:val="left" w:pos="426"/>
              </w:tabs>
              <w:rPr>
                <w:rFonts w:ascii="Arial Narrow" w:hAnsi="Arial Narrow"/>
                <w:b/>
                <w:sz w:val="24"/>
              </w:rPr>
            </w:pPr>
            <w:r w:rsidRPr="00556A17">
              <w:rPr>
                <w:rFonts w:ascii="Arial Narrow" w:hAnsi="Arial Narrow"/>
                <w:b/>
                <w:sz w:val="24"/>
              </w:rPr>
              <w:t xml:space="preserve">1. </w:t>
            </w:r>
            <w:r w:rsidR="007F7DBD">
              <w:rPr>
                <w:rFonts w:ascii="Arial Narrow" w:hAnsi="Arial Narrow"/>
                <w:b/>
                <w:sz w:val="24"/>
              </w:rPr>
              <w:t>Информация о потребителе</w:t>
            </w:r>
            <w:r w:rsidRPr="00556A17">
              <w:rPr>
                <w:rFonts w:ascii="Arial Narrow" w:hAnsi="Arial Narrow"/>
                <w:b/>
                <w:sz w:val="24"/>
              </w:rPr>
              <w:t>:</w:t>
            </w:r>
          </w:p>
          <w:p w14:paraId="22FB8071" w14:textId="671B897A" w:rsidR="00342A62" w:rsidRPr="00E6797B" w:rsidRDefault="00342A62" w:rsidP="00E6797B">
            <w:pPr>
              <w:ind w:firstLine="23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6009E9E2" w14:textId="77777777" w:rsidTr="005C0DD7">
        <w:trPr>
          <w:gridAfter w:val="1"/>
          <w:wAfter w:w="17" w:type="dxa"/>
          <w:trHeight w:val="314"/>
        </w:trPr>
        <w:tc>
          <w:tcPr>
            <w:tcW w:w="1988" w:type="dxa"/>
            <w:gridSpan w:val="7"/>
            <w:tcBorders>
              <w:top w:val="nil"/>
            </w:tcBorders>
            <w:vAlign w:val="bottom"/>
          </w:tcPr>
          <w:p w14:paraId="5E161E49" w14:textId="518EFB85" w:rsidR="00342A62" w:rsidRPr="007F7DBD" w:rsidRDefault="007F7DBD" w:rsidP="007F7DBD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 заполнения анкеты</w:t>
            </w:r>
            <w:r w:rsidR="00342A62"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9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94AFB1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</w:tcBorders>
            <w:vAlign w:val="bottom"/>
          </w:tcPr>
          <w:p w14:paraId="6D63B063" w14:textId="4F8D77E6" w:rsidR="00342A62" w:rsidRPr="00E6797B" w:rsidRDefault="007F7DBD" w:rsidP="007F7DB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Контактное лицо</w:t>
            </w:r>
            <w:r w:rsidR="00342A62"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472B802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14:paraId="382B43DF" w14:textId="77777777" w:rsidTr="005C0DD7">
        <w:trPr>
          <w:gridAfter w:val="1"/>
          <w:wAfter w:w="17" w:type="dxa"/>
          <w:trHeight w:val="322"/>
        </w:trPr>
        <w:tc>
          <w:tcPr>
            <w:tcW w:w="1988" w:type="dxa"/>
            <w:gridSpan w:val="7"/>
            <w:vAlign w:val="bottom"/>
          </w:tcPr>
          <w:p w14:paraId="775E760A" w14:textId="60B8329C" w:rsidR="00342A62" w:rsidRPr="00E6797B" w:rsidRDefault="007F7DBD" w:rsidP="00556A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Наименование компании</w:t>
            </w:r>
            <w:r w:rsidR="00342A62" w:rsidRPr="00E6797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34FE5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bottom"/>
          </w:tcPr>
          <w:p w14:paraId="147D048C" w14:textId="16A57108" w:rsidR="00342A62" w:rsidRPr="00E6797B" w:rsidRDefault="007F7DBD" w:rsidP="00556A1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Телефон</w:t>
            </w:r>
            <w:r w:rsidR="00342A62"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1B24282F" w14:textId="63EE0271" w:rsidR="00342A62" w:rsidRPr="00E6797B" w:rsidRDefault="00342A62" w:rsidP="00556A1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644D3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14:paraId="36F14D45" w14:textId="77777777" w:rsidTr="005C0DD7">
        <w:trPr>
          <w:gridAfter w:val="1"/>
          <w:wAfter w:w="17" w:type="dxa"/>
        </w:trPr>
        <w:tc>
          <w:tcPr>
            <w:tcW w:w="1988" w:type="dxa"/>
            <w:gridSpan w:val="7"/>
            <w:tcBorders>
              <w:bottom w:val="nil"/>
            </w:tcBorders>
            <w:vAlign w:val="bottom"/>
          </w:tcPr>
          <w:p w14:paraId="6ED78718" w14:textId="5645AD9D" w:rsidR="00342A62" w:rsidRPr="00E6797B" w:rsidRDefault="00C27F43" w:rsidP="00556A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Страна</w:t>
            </w:r>
            <w:r w:rsidR="00342A62"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D668FB0" w14:textId="4A224C28"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34966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bottom w:val="nil"/>
            </w:tcBorders>
            <w:vAlign w:val="bottom"/>
          </w:tcPr>
          <w:p w14:paraId="0D43AE91" w14:textId="575FA161" w:rsidR="00342A62" w:rsidRPr="00E6797B" w:rsidRDefault="00C27F43" w:rsidP="00556A1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Факс</w:t>
            </w:r>
            <w:r w:rsidR="00342A62"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788CA25A" w14:textId="0ABED943" w:rsidR="00342A62" w:rsidRPr="00E6797B" w:rsidRDefault="00342A62" w:rsidP="00556A1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D40F2" w14:textId="77777777" w:rsidR="00342A62" w:rsidRPr="00E6797B" w:rsidRDefault="00342A62" w:rsidP="00E6797B">
            <w:pPr>
              <w:rPr>
                <w:rFonts w:ascii="Arial Narrow" w:hAnsi="Arial Narrow"/>
              </w:rPr>
            </w:pPr>
          </w:p>
        </w:tc>
      </w:tr>
      <w:tr w:rsidR="00342A62" w:rsidRPr="00E6797B" w14:paraId="6104BDFB" w14:textId="77777777" w:rsidTr="005C0DD7">
        <w:trPr>
          <w:gridAfter w:val="1"/>
          <w:wAfter w:w="17" w:type="dxa"/>
          <w:trHeight w:val="446"/>
        </w:trPr>
        <w:tc>
          <w:tcPr>
            <w:tcW w:w="1988" w:type="dxa"/>
            <w:gridSpan w:val="7"/>
            <w:tcBorders>
              <w:bottom w:val="nil"/>
            </w:tcBorders>
            <w:vAlign w:val="bottom"/>
          </w:tcPr>
          <w:p w14:paraId="622E233C" w14:textId="65D130F8" w:rsidR="00342A62" w:rsidRPr="00E6797B" w:rsidRDefault="00C27F43" w:rsidP="00556A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Город</w:t>
            </w:r>
            <w:r w:rsidR="00342A62"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1F0AA677" w14:textId="25507B0E"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A0EBC2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76" w:type="dxa"/>
            <w:gridSpan w:val="2"/>
            <w:tcBorders>
              <w:left w:val="nil"/>
              <w:bottom w:val="nil"/>
            </w:tcBorders>
            <w:vAlign w:val="bottom"/>
          </w:tcPr>
          <w:p w14:paraId="16816B17" w14:textId="77777777" w:rsidR="00342A62" w:rsidRPr="00E6797B" w:rsidRDefault="00342A62" w:rsidP="00556A17">
            <w:pPr>
              <w:spacing w:before="6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</w:rPr>
              <w:t>Е-</w:t>
            </w: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Mail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5FD56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</w:rPr>
            </w:pPr>
          </w:p>
        </w:tc>
      </w:tr>
      <w:tr w:rsidR="00C129A1" w:rsidRPr="00E6797B" w14:paraId="2D87273A" w14:textId="77777777" w:rsidTr="005C0DD7">
        <w:trPr>
          <w:gridAfter w:val="1"/>
          <w:wAfter w:w="17" w:type="dxa"/>
          <w:trHeight w:val="47"/>
        </w:trPr>
        <w:tc>
          <w:tcPr>
            <w:tcW w:w="9612" w:type="dxa"/>
            <w:gridSpan w:val="14"/>
            <w:tcBorders>
              <w:bottom w:val="nil"/>
            </w:tcBorders>
            <w:vAlign w:val="bottom"/>
          </w:tcPr>
          <w:p w14:paraId="0DF93C33" w14:textId="77777777" w:rsidR="00C129A1" w:rsidRPr="00C129A1" w:rsidRDefault="00C129A1" w:rsidP="00C129A1">
            <w:pPr>
              <w:rPr>
                <w:rFonts w:ascii="Arial Narrow" w:hAnsi="Arial Narrow"/>
                <w:sz w:val="6"/>
              </w:rPr>
            </w:pPr>
          </w:p>
        </w:tc>
      </w:tr>
      <w:tr w:rsidR="00342A62" w:rsidRPr="00E6797B" w14:paraId="14963057" w14:textId="77777777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F8A67A" w14:textId="5957AB2B" w:rsidR="00342A62" w:rsidRPr="00556A17" w:rsidRDefault="00342A62" w:rsidP="00E6797B">
            <w:pPr>
              <w:tabs>
                <w:tab w:val="left" w:pos="426"/>
              </w:tabs>
              <w:rPr>
                <w:rFonts w:ascii="Arial Narrow" w:hAnsi="Arial Narrow"/>
                <w:b/>
                <w:sz w:val="24"/>
                <w:szCs w:val="22"/>
                <w:lang w:val="en-US"/>
              </w:rPr>
            </w:pPr>
            <w:r w:rsidRPr="00556A17">
              <w:rPr>
                <w:rFonts w:ascii="Arial Narrow" w:hAnsi="Arial Narrow"/>
                <w:b/>
                <w:sz w:val="24"/>
                <w:szCs w:val="22"/>
                <w:lang w:val="en-US"/>
              </w:rPr>
              <w:t xml:space="preserve">2. </w:t>
            </w:r>
            <w:r w:rsidR="00C27F43">
              <w:rPr>
                <w:rFonts w:ascii="Arial Narrow" w:hAnsi="Arial Narrow"/>
                <w:b/>
                <w:sz w:val="24"/>
                <w:szCs w:val="22"/>
              </w:rPr>
              <w:t>Возвращенный прибор</w:t>
            </w:r>
            <w:r w:rsidRPr="00556A17">
              <w:rPr>
                <w:rFonts w:ascii="Arial Narrow" w:hAnsi="Arial Narrow"/>
                <w:b/>
                <w:sz w:val="24"/>
                <w:szCs w:val="22"/>
                <w:lang w:val="en-US"/>
              </w:rPr>
              <w:t>:</w:t>
            </w:r>
          </w:p>
          <w:p w14:paraId="421757F5" w14:textId="134E8909" w:rsidR="00342A62" w:rsidRPr="00E6797B" w:rsidRDefault="00342A62" w:rsidP="00E6797B">
            <w:pPr>
              <w:tabs>
                <w:tab w:val="left" w:pos="426"/>
              </w:tabs>
              <w:ind w:firstLine="196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E6797B" w14:paraId="7A250AAB" w14:textId="77777777" w:rsidTr="00C27F43">
        <w:trPr>
          <w:gridAfter w:val="1"/>
          <w:wAfter w:w="17" w:type="dxa"/>
          <w:cantSplit/>
          <w:trHeight w:hRule="exact" w:val="985"/>
        </w:trPr>
        <w:tc>
          <w:tcPr>
            <w:tcW w:w="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C94761" w14:textId="77777777"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24C442E9" w14:textId="7530AF5A" w:rsidR="00342A62" w:rsidRPr="00C27F43" w:rsidRDefault="00C27F43" w:rsidP="00775DFC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Наименование изделия</w:t>
            </w:r>
          </w:p>
          <w:p w14:paraId="1847A2FD" w14:textId="67C4046E" w:rsidR="00342A62" w:rsidRPr="00E6797B" w:rsidRDefault="00342A62" w:rsidP="00C27F43">
            <w:pPr>
              <w:ind w:left="-56" w:right="-5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F447C2F" w14:textId="3A2E69E8" w:rsidR="00342A62" w:rsidRPr="00C27F43" w:rsidRDefault="00C27F43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Заводской номер</w:t>
            </w:r>
          </w:p>
          <w:p w14:paraId="515CDA5C" w14:textId="21A1ADFE"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231D99B" w14:textId="7F90BED6" w:rsidR="00342A62" w:rsidRPr="00C27F43" w:rsidRDefault="00C27F43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 выпуска</w:t>
            </w:r>
          </w:p>
          <w:p w14:paraId="7D75F582" w14:textId="6EF61758"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1587324" w14:textId="6DEC0399" w:rsidR="00342A62" w:rsidRPr="00C27F43" w:rsidRDefault="00C27F43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 поступления прибора к потребителю</w:t>
            </w:r>
          </w:p>
          <w:p w14:paraId="2945E9BF" w14:textId="163BE126"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CB503E" w14:paraId="3BE95B2B" w14:textId="77777777" w:rsidTr="00C27F43">
        <w:trPr>
          <w:gridAfter w:val="1"/>
          <w:wAfter w:w="17" w:type="dxa"/>
          <w:cantSplit/>
          <w:trHeight w:val="173"/>
        </w:trPr>
        <w:tc>
          <w:tcPr>
            <w:tcW w:w="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72A7E" w14:textId="77777777"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C62506" w14:textId="77777777"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873DC1" w14:textId="77777777"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590881" w14:textId="77777777"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2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0C37" w14:textId="77777777"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5</w:t>
            </w:r>
          </w:p>
        </w:tc>
      </w:tr>
      <w:tr w:rsidR="00342A62" w:rsidRPr="00E6797B" w14:paraId="3AD3000E" w14:textId="77777777" w:rsidTr="00C27F43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5B5B83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0BB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7BFE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9BE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C868F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14:paraId="5A2DFE22" w14:textId="77777777" w:rsidTr="00C27F43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B5E656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580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454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02B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2FA732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14:paraId="7802594D" w14:textId="77777777" w:rsidTr="00C27F43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7B3771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C2C4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571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A88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E07C04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14:paraId="728A8369" w14:textId="77777777" w:rsidTr="00C27F43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28D37D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744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923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9E4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EC6FD0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CB503E" w:rsidRPr="006C7EA4" w14:paraId="58EC7B6C" w14:textId="77777777" w:rsidTr="00C27F43">
        <w:trPr>
          <w:gridAfter w:val="1"/>
          <w:wAfter w:w="17" w:type="dxa"/>
          <w:cantSplit/>
          <w:trHeight w:val="113"/>
        </w:trPr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6E03D51" w14:textId="77777777"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39D351A" w14:textId="77777777"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10AF6C4" w14:textId="77777777"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A9B29D" w14:textId="77777777"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5362314" w14:textId="77777777"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</w:tr>
      <w:tr w:rsidR="00342A62" w:rsidRPr="00E6797B" w14:paraId="5F5BAC2A" w14:textId="77777777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47D12E" w14:textId="08360BDB" w:rsidR="00342A62" w:rsidRPr="00C27F43" w:rsidRDefault="00342A62" w:rsidP="00556A17">
            <w:pPr>
              <w:pStyle w:val="1"/>
              <w:spacing w:before="0" w:after="0"/>
              <w:rPr>
                <w:rFonts w:ascii="Arial Narrow" w:hAnsi="Arial Narrow"/>
                <w:shd w:val="pct5" w:color="auto" w:fill="FFFFFF"/>
              </w:rPr>
            </w:pPr>
            <w:r w:rsidRPr="00C27F43">
              <w:rPr>
                <w:rFonts w:ascii="Arial Narrow" w:hAnsi="Arial Narrow"/>
                <w:sz w:val="24"/>
              </w:rPr>
              <w:t xml:space="preserve">3. </w:t>
            </w:r>
            <w:r w:rsidR="00C27F43">
              <w:rPr>
                <w:rFonts w:ascii="Arial Narrow" w:hAnsi="Arial Narrow"/>
                <w:sz w:val="24"/>
                <w:shd w:val="clear" w:color="auto" w:fill="D9D9D9"/>
              </w:rPr>
              <w:t>Возврат по техническим причинам</w:t>
            </w:r>
            <w:r w:rsidRPr="00C27F43">
              <w:rPr>
                <w:rFonts w:ascii="Arial Narrow" w:hAnsi="Arial Narrow"/>
                <w:shd w:val="clear" w:color="auto" w:fill="D9D9D9"/>
              </w:rPr>
              <w:t xml:space="preserve"> – </w:t>
            </w:r>
            <w:r w:rsidR="00C27F43">
              <w:rPr>
                <w:rFonts w:ascii="Arial Narrow" w:hAnsi="Arial Narrow"/>
                <w:sz w:val="28"/>
                <w:shd w:val="clear" w:color="auto" w:fill="D9D9D9"/>
              </w:rPr>
              <w:t>На этапе входного контроля прибора</w:t>
            </w:r>
          </w:p>
          <w:p w14:paraId="7530773F" w14:textId="487228CF" w:rsidR="00556A17" w:rsidRPr="00E6797B" w:rsidRDefault="00556A17" w:rsidP="00556A17">
            <w:pPr>
              <w:ind w:firstLine="23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08268ADC" w14:textId="77777777" w:rsidTr="005C0DD7">
        <w:trPr>
          <w:gridAfter w:val="2"/>
          <w:wAfter w:w="27" w:type="dxa"/>
          <w:cantSplit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E8B6F9" w14:textId="7777777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CC067FE" w14:textId="7777777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60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13A644D" w14:textId="31E1BF9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  <w:r w:rsidRPr="00C27F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27F43">
              <w:rPr>
                <w:rFonts w:ascii="Arial Narrow" w:hAnsi="Arial Narrow"/>
                <w:sz w:val="22"/>
                <w:szCs w:val="22"/>
              </w:rPr>
              <w:t>электрические параметры не соответствуют техническим требованиям на прибор</w:t>
            </w:r>
          </w:p>
        </w:tc>
      </w:tr>
      <w:tr w:rsidR="00342A62" w:rsidRPr="00E6797B" w14:paraId="34EC4A1D" w14:textId="77777777" w:rsidTr="005C0DD7">
        <w:trPr>
          <w:gridAfter w:val="2"/>
          <w:wAfter w:w="27" w:type="dxa"/>
          <w:cantSplit/>
          <w:trHeight w:val="1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A9C5D4" w14:textId="77777777" w:rsidR="00342A62" w:rsidRPr="00EA494F" w:rsidRDefault="00342A62" w:rsidP="004E5EF3">
            <w:pPr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740CB" w14:textId="77777777" w:rsidR="00342A62" w:rsidRPr="00EA494F" w:rsidRDefault="00342A62" w:rsidP="004E5EF3">
            <w:pPr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160" w:type="dxa"/>
            <w:gridSpan w:val="10"/>
            <w:vMerge/>
            <w:tcBorders>
              <w:left w:val="nil"/>
              <w:bottom w:val="nil"/>
            </w:tcBorders>
            <w:vAlign w:val="center"/>
          </w:tcPr>
          <w:p w14:paraId="441D5901" w14:textId="7777777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2CF257FE" w14:textId="77777777" w:rsidTr="005C0DD7">
        <w:trPr>
          <w:gridAfter w:val="2"/>
          <w:wAfter w:w="27" w:type="dxa"/>
          <w:cantSplit/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7E410B3" w14:textId="7777777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3619EE3" w14:textId="7777777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60" w:type="dxa"/>
            <w:gridSpan w:val="10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319279B" w14:textId="47067D96" w:rsidR="00342A62" w:rsidRPr="00C27F43" w:rsidRDefault="00C27F43" w:rsidP="004E5E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внешний вид не соответствует техническим требованиям на прибор </w:t>
            </w:r>
          </w:p>
          <w:p w14:paraId="3711478A" w14:textId="6EB73B09" w:rsidR="00342A62" w:rsidRPr="00E6797B" w:rsidRDefault="00342A62" w:rsidP="004E5EF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414498B5" w14:textId="77777777" w:rsidTr="005C0DD7">
        <w:trPr>
          <w:gridAfter w:val="2"/>
          <w:wAfter w:w="27" w:type="dxa"/>
          <w:cantSplit/>
          <w:trHeight w:val="1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268376" w14:textId="77777777" w:rsidR="00342A62" w:rsidRPr="00EA494F" w:rsidRDefault="00342A62" w:rsidP="004E5EF3">
            <w:pPr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E3E0E" w14:textId="77777777" w:rsidR="00342A62" w:rsidRPr="00EA494F" w:rsidRDefault="00342A62" w:rsidP="004E5EF3">
            <w:pPr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160" w:type="dxa"/>
            <w:gridSpan w:val="10"/>
            <w:vMerge/>
            <w:tcBorders>
              <w:left w:val="nil"/>
              <w:bottom w:val="nil"/>
            </w:tcBorders>
            <w:vAlign w:val="center"/>
          </w:tcPr>
          <w:p w14:paraId="73EF600C" w14:textId="7777777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6D771F98" w14:textId="77777777" w:rsidTr="005C0DD7">
        <w:trPr>
          <w:gridAfter w:val="2"/>
          <w:wAfter w:w="27" w:type="dxa"/>
          <w:cantSplit/>
          <w:trHeight w:hRule="exact" w:val="2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32467" w14:textId="77777777" w:rsidR="00342A62" w:rsidRPr="00E6797B" w:rsidRDefault="00342A62" w:rsidP="004E5EF3">
            <w:pPr>
              <w:ind w:right="-903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30B87CA7" w14:textId="77777777" w:rsidR="00342A62" w:rsidRPr="00E6797B" w:rsidRDefault="00342A62" w:rsidP="004E5EF3">
            <w:pPr>
              <w:ind w:right="-90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92E89D" w14:textId="01A2DE0A" w:rsidR="00342A62" w:rsidRPr="00E6797B" w:rsidRDefault="00C27F43" w:rsidP="004E5EF3">
            <w:pPr>
              <w:ind w:right="-903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другое </w:t>
            </w:r>
          </w:p>
          <w:p w14:paraId="0EF28FA0" w14:textId="77777777" w:rsidR="00342A62" w:rsidRPr="00E6797B" w:rsidRDefault="00342A62" w:rsidP="004E5EF3">
            <w:pPr>
              <w:ind w:right="-9033"/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A7CB6A2" w14:textId="77777777" w:rsidR="00342A62" w:rsidRPr="00E6797B" w:rsidRDefault="00342A62" w:rsidP="002B451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48A6CA4C" w14:textId="77777777" w:rsidTr="005C0DD7">
        <w:trPr>
          <w:gridAfter w:val="1"/>
          <w:wAfter w:w="17" w:type="dxa"/>
          <w:cantSplit/>
          <w:trHeight w:hRule="exact" w:val="272"/>
        </w:trPr>
        <w:tc>
          <w:tcPr>
            <w:tcW w:w="961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0E03F3A5" w14:textId="77777777" w:rsidR="00342A62" w:rsidRPr="00E6797B" w:rsidRDefault="00342A62" w:rsidP="002B451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6F10FBF5" w14:textId="77777777" w:rsidTr="005C0DD7">
        <w:trPr>
          <w:gridAfter w:val="1"/>
          <w:wAfter w:w="17" w:type="dxa"/>
          <w:cantSplit/>
          <w:trHeight w:hRule="exact" w:val="289"/>
        </w:trPr>
        <w:tc>
          <w:tcPr>
            <w:tcW w:w="9612" w:type="dxa"/>
            <w:gridSpan w:val="14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41AB98C8" w14:textId="77777777" w:rsidR="00342A62" w:rsidRPr="00E6797B" w:rsidRDefault="00342A62" w:rsidP="002B451C">
            <w:pPr>
              <w:rPr>
                <w:rFonts w:ascii="Arial Narrow" w:hAnsi="Arial Narrow"/>
                <w:sz w:val="22"/>
              </w:rPr>
            </w:pPr>
          </w:p>
        </w:tc>
      </w:tr>
      <w:tr w:rsidR="00342A62" w:rsidRPr="00E6797B" w14:paraId="6C8DE0D1" w14:textId="77777777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9ED4E5" w14:textId="6C378316" w:rsidR="00342A62" w:rsidRPr="00C27F43" w:rsidRDefault="00342A62" w:rsidP="00EA494F">
            <w:pPr>
              <w:pStyle w:val="1"/>
              <w:spacing w:before="0" w:after="0"/>
              <w:rPr>
                <w:rFonts w:ascii="Arial Narrow" w:hAnsi="Arial Narrow"/>
                <w:shd w:val="pct5" w:color="auto" w:fill="FFFFFF"/>
              </w:rPr>
            </w:pPr>
            <w:r w:rsidRPr="00C27F43">
              <w:rPr>
                <w:rFonts w:ascii="Arial Narrow" w:hAnsi="Arial Narrow"/>
                <w:sz w:val="24"/>
              </w:rPr>
              <w:t xml:space="preserve">4 </w:t>
            </w:r>
            <w:r w:rsidR="00C27F43">
              <w:rPr>
                <w:rFonts w:ascii="Arial Narrow" w:hAnsi="Arial Narrow"/>
                <w:sz w:val="24"/>
              </w:rPr>
              <w:t>Возврат по техническим причинам</w:t>
            </w:r>
            <w:r w:rsidRPr="00C27F43">
              <w:rPr>
                <w:rFonts w:ascii="Arial Narrow" w:hAnsi="Arial Narrow"/>
                <w:sz w:val="24"/>
              </w:rPr>
              <w:t xml:space="preserve"> </w:t>
            </w:r>
            <w:r w:rsidRPr="00C27F43">
              <w:rPr>
                <w:rFonts w:ascii="Arial Narrow" w:hAnsi="Arial Narrow"/>
                <w:shd w:val="clear" w:color="auto" w:fill="D9D9D9"/>
              </w:rPr>
              <w:t xml:space="preserve">– </w:t>
            </w:r>
            <w:r w:rsidR="00C27F43">
              <w:rPr>
                <w:rFonts w:ascii="Arial Narrow" w:hAnsi="Arial Narrow"/>
                <w:sz w:val="28"/>
                <w:shd w:val="clear" w:color="auto" w:fill="D9D9D9"/>
              </w:rPr>
              <w:t xml:space="preserve">Запрос анализа неисправности </w:t>
            </w:r>
            <w:r w:rsidRPr="00C27F43">
              <w:rPr>
                <w:rFonts w:ascii="Arial Narrow" w:hAnsi="Arial Narrow"/>
                <w:sz w:val="28"/>
                <w:shd w:val="pct5" w:color="auto" w:fill="FFFFFF"/>
              </w:rPr>
              <w:t xml:space="preserve"> </w:t>
            </w:r>
          </w:p>
          <w:p w14:paraId="5D5A4ECC" w14:textId="1C718DA1" w:rsidR="00342A62" w:rsidRPr="00E6797B" w:rsidRDefault="00342A62" w:rsidP="00775DFC">
            <w:pPr>
              <w:ind w:firstLine="15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4297B0A1" w14:textId="77777777" w:rsidTr="005C0DD7">
        <w:trPr>
          <w:gridAfter w:val="1"/>
          <w:wAfter w:w="17" w:type="dxa"/>
          <w:cantSplit/>
          <w:trHeight w:val="398"/>
        </w:trPr>
        <w:tc>
          <w:tcPr>
            <w:tcW w:w="9612" w:type="dxa"/>
            <w:gridSpan w:val="14"/>
            <w:tcBorders>
              <w:top w:val="single" w:sz="6" w:space="0" w:color="auto"/>
            </w:tcBorders>
            <w:shd w:val="clear" w:color="auto" w:fill="F2F2F2"/>
          </w:tcPr>
          <w:p w14:paraId="19F6A3AB" w14:textId="70FC3E5E" w:rsidR="00342A62" w:rsidRPr="00C27F43" w:rsidRDefault="00342A62" w:rsidP="00775DFC">
            <w:pPr>
              <w:tabs>
                <w:tab w:val="left" w:pos="2268"/>
              </w:tabs>
              <w:ind w:firstLine="284"/>
              <w:rPr>
                <w:rFonts w:ascii="Arial Narrow" w:hAnsi="Arial Narrow"/>
                <w:b/>
                <w:sz w:val="22"/>
                <w:szCs w:val="22"/>
              </w:rPr>
            </w:pPr>
            <w:r w:rsidRPr="00C27F43">
              <w:rPr>
                <w:rFonts w:ascii="Arial Narrow" w:hAnsi="Arial Narrow"/>
                <w:b/>
                <w:sz w:val="22"/>
                <w:szCs w:val="22"/>
              </w:rPr>
              <w:t xml:space="preserve">4.1 </w:t>
            </w:r>
            <w:r w:rsidR="00C27F43">
              <w:rPr>
                <w:rFonts w:ascii="Arial Narrow" w:hAnsi="Arial Narrow"/>
                <w:b/>
                <w:sz w:val="22"/>
                <w:szCs w:val="22"/>
              </w:rPr>
              <w:t>Время выхода из строя</w:t>
            </w:r>
            <w:r w:rsidRPr="00C27F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C27F43">
              <w:rPr>
                <w:rFonts w:ascii="Arial Narrow" w:hAnsi="Arial Narrow"/>
                <w:b/>
                <w:sz w:val="22"/>
                <w:szCs w:val="22"/>
              </w:rPr>
              <w:t>обнаружения дефекта</w:t>
            </w:r>
            <w:r w:rsidRPr="00C27F4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25F1A6C6" w14:textId="49F06AA7" w:rsidR="00342A62" w:rsidRPr="00E6797B" w:rsidRDefault="00342A62" w:rsidP="004E5EF3">
            <w:pPr>
              <w:tabs>
                <w:tab w:val="left" w:pos="2268"/>
              </w:tabs>
              <w:ind w:firstLine="284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42A62" w:rsidRPr="00C27F43" w14:paraId="42F1E579" w14:textId="77777777" w:rsidTr="005C0DD7">
        <w:trPr>
          <w:cantSplit/>
          <w:trHeight w:val="23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05FDAE4" w14:textId="77777777"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085D44D5" w14:textId="77777777"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9187" w:type="dxa"/>
            <w:gridSpan w:val="12"/>
            <w:tcBorders>
              <w:left w:val="single" w:sz="4" w:space="0" w:color="auto"/>
            </w:tcBorders>
          </w:tcPr>
          <w:p w14:paraId="7D265759" w14:textId="2E537028" w:rsidR="00342A62" w:rsidRPr="00C27F43" w:rsidRDefault="00C27F43" w:rsidP="003E0EE9">
            <w:pPr>
              <w:tabs>
                <w:tab w:val="left" w:pos="284"/>
              </w:tabs>
              <w:ind w:left="-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во время пуска нового оборудования</w:t>
            </w:r>
          </w:p>
        </w:tc>
      </w:tr>
      <w:tr w:rsidR="00342A62" w:rsidRPr="00E6797B" w14:paraId="4919CC8B" w14:textId="77777777" w:rsidTr="005C0DD7">
        <w:trPr>
          <w:gridAfter w:val="2"/>
          <w:wAfter w:w="27" w:type="dxa"/>
          <w:cantSplit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FD1B69" w14:textId="77777777" w:rsidR="00342A62" w:rsidRPr="00C27F43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17DCA" w14:textId="77777777" w:rsidR="00342A62" w:rsidRPr="00C27F43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9172" w:type="dxa"/>
            <w:gridSpan w:val="11"/>
            <w:tcBorders>
              <w:left w:val="nil"/>
            </w:tcBorders>
          </w:tcPr>
          <w:p w14:paraId="73135E69" w14:textId="22506A6D" w:rsidR="00342A62" w:rsidRPr="00E6797B" w:rsidRDefault="003E0EE9" w:rsidP="00C27F43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342A62" w:rsidRPr="00C27F43" w14:paraId="7F58D7B8" w14:textId="77777777" w:rsidTr="005C0DD7">
        <w:trPr>
          <w:cantSplit/>
          <w:trHeight w:val="21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DC8C7A2" w14:textId="77777777"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1A9F9B93" w14:textId="77777777"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9187" w:type="dxa"/>
            <w:gridSpan w:val="12"/>
            <w:tcBorders>
              <w:left w:val="single" w:sz="4" w:space="0" w:color="auto"/>
            </w:tcBorders>
          </w:tcPr>
          <w:p w14:paraId="18F45C65" w14:textId="5A96E29A" w:rsidR="00C27F43" w:rsidRDefault="00C27F43" w:rsidP="003E0EE9">
            <w:pPr>
              <w:tabs>
                <w:tab w:val="left" w:pos="284"/>
              </w:tabs>
              <w:ind w:left="-68" w:right="-61"/>
              <w:rPr>
                <w:rFonts w:ascii="Arial Narrow" w:hAnsi="Arial Narrow"/>
                <w:spacing w:val="-4"/>
                <w:sz w:val="22"/>
              </w:rPr>
            </w:pPr>
            <w:r w:rsidRPr="00C27F43">
              <w:rPr>
                <w:rFonts w:ascii="Arial Narrow" w:hAnsi="Arial Narrow"/>
                <w:spacing w:val="-4"/>
                <w:sz w:val="22"/>
              </w:rPr>
              <w:t xml:space="preserve"> </w:t>
            </w:r>
            <w:r>
              <w:rPr>
                <w:rFonts w:ascii="Arial Narrow" w:hAnsi="Arial Narrow"/>
                <w:spacing w:val="-4"/>
                <w:sz w:val="22"/>
              </w:rPr>
              <w:t>во</w:t>
            </w:r>
            <w:r w:rsidRPr="00C27F43">
              <w:rPr>
                <w:rFonts w:ascii="Arial Narrow" w:hAnsi="Arial Narrow"/>
                <w:spacing w:val="-4"/>
                <w:sz w:val="22"/>
              </w:rPr>
              <w:t xml:space="preserve"> </w:t>
            </w:r>
            <w:r>
              <w:rPr>
                <w:rFonts w:ascii="Arial Narrow" w:hAnsi="Arial Narrow"/>
                <w:spacing w:val="-4"/>
                <w:sz w:val="22"/>
              </w:rPr>
              <w:t>время</w:t>
            </w:r>
            <w:r w:rsidRPr="00C27F43">
              <w:rPr>
                <w:rFonts w:ascii="Arial Narrow" w:hAnsi="Arial Narrow"/>
                <w:spacing w:val="-4"/>
                <w:sz w:val="22"/>
              </w:rPr>
              <w:t xml:space="preserve"> </w:t>
            </w:r>
            <w:r>
              <w:rPr>
                <w:rFonts w:ascii="Arial Narrow" w:hAnsi="Arial Narrow"/>
                <w:spacing w:val="-4"/>
                <w:sz w:val="22"/>
              </w:rPr>
              <w:t>пусконаладочных</w:t>
            </w:r>
            <w:r w:rsidRPr="00C27F43">
              <w:rPr>
                <w:rFonts w:ascii="Arial Narrow" w:hAnsi="Arial Narrow"/>
                <w:spacing w:val="-4"/>
                <w:sz w:val="22"/>
              </w:rPr>
              <w:t xml:space="preserve"> </w:t>
            </w:r>
            <w:r>
              <w:rPr>
                <w:rFonts w:ascii="Arial Narrow" w:hAnsi="Arial Narrow"/>
                <w:spacing w:val="-4"/>
                <w:sz w:val="22"/>
              </w:rPr>
              <w:t>работ</w:t>
            </w:r>
            <w:r w:rsidRPr="00C27F43">
              <w:rPr>
                <w:rFonts w:ascii="Arial Narrow" w:hAnsi="Arial Narrow"/>
                <w:spacing w:val="-4"/>
                <w:sz w:val="22"/>
              </w:rPr>
              <w:t xml:space="preserve"> </w:t>
            </w:r>
            <w:r>
              <w:rPr>
                <w:rFonts w:ascii="Arial Narrow" w:hAnsi="Arial Narrow"/>
                <w:spacing w:val="-4"/>
                <w:sz w:val="22"/>
              </w:rPr>
              <w:t>типового</w:t>
            </w:r>
            <w:r w:rsidRPr="00C27F43">
              <w:rPr>
                <w:rFonts w:ascii="Arial Narrow" w:hAnsi="Arial Narrow"/>
                <w:spacing w:val="-4"/>
                <w:sz w:val="22"/>
              </w:rPr>
              <w:t xml:space="preserve"> </w:t>
            </w:r>
            <w:r>
              <w:rPr>
                <w:rFonts w:ascii="Arial Narrow" w:hAnsi="Arial Narrow"/>
                <w:spacing w:val="-4"/>
                <w:sz w:val="22"/>
              </w:rPr>
              <w:t>оборудования</w:t>
            </w:r>
            <w:r w:rsidRPr="00C27F43">
              <w:rPr>
                <w:rFonts w:ascii="Arial Narrow" w:hAnsi="Arial Narrow"/>
                <w:spacing w:val="-4"/>
                <w:sz w:val="22"/>
              </w:rPr>
              <w:t xml:space="preserve">, </w:t>
            </w:r>
            <w:r>
              <w:rPr>
                <w:rFonts w:ascii="Arial Narrow" w:hAnsi="Arial Narrow"/>
                <w:spacing w:val="-4"/>
                <w:sz w:val="22"/>
              </w:rPr>
              <w:t xml:space="preserve">приборы производства </w:t>
            </w:r>
          </w:p>
          <w:p w14:paraId="7820047B" w14:textId="771FFD4C" w:rsidR="00342A62" w:rsidRPr="00C27F43" w:rsidRDefault="00C27F43" w:rsidP="003E0EE9">
            <w:pPr>
              <w:tabs>
                <w:tab w:val="left" w:pos="284"/>
              </w:tabs>
              <w:ind w:left="-68" w:right="-61"/>
              <w:rPr>
                <w:rFonts w:ascii="Arial Narrow" w:hAnsi="Arial Narrow"/>
                <w:spacing w:val="-4"/>
                <w:sz w:val="16"/>
                <w:szCs w:val="16"/>
              </w:rPr>
            </w:pPr>
            <w:r>
              <w:rPr>
                <w:rFonts w:ascii="Arial Narrow" w:hAnsi="Arial Narrow"/>
                <w:spacing w:val="-4"/>
                <w:sz w:val="22"/>
              </w:rPr>
              <w:t xml:space="preserve"> АО «ПРОТОН - ЭЛЕКТРОТЕКС» использовались впервые</w:t>
            </w:r>
            <w:r w:rsidRPr="00C27F43">
              <w:rPr>
                <w:rFonts w:ascii="Arial Narrow" w:hAnsi="Arial Narrow"/>
                <w:spacing w:val="-4"/>
                <w:sz w:val="22"/>
              </w:rPr>
              <w:t xml:space="preserve"> </w:t>
            </w:r>
          </w:p>
        </w:tc>
      </w:tr>
      <w:tr w:rsidR="00342A62" w:rsidRPr="00E6797B" w14:paraId="0A508F7E" w14:textId="77777777" w:rsidTr="005C0DD7">
        <w:trPr>
          <w:gridAfter w:val="2"/>
          <w:wAfter w:w="27" w:type="dxa"/>
          <w:cantSplit/>
          <w:trHeight w:val="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58A38F" w14:textId="77777777" w:rsidR="00342A62" w:rsidRPr="00C27F43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76635" w14:textId="77777777" w:rsidR="00342A62" w:rsidRPr="00C27F43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</w:rPr>
            </w:pPr>
          </w:p>
        </w:tc>
        <w:tc>
          <w:tcPr>
            <w:tcW w:w="9160" w:type="dxa"/>
            <w:gridSpan w:val="10"/>
            <w:tcBorders>
              <w:left w:val="nil"/>
            </w:tcBorders>
          </w:tcPr>
          <w:p w14:paraId="5A690779" w14:textId="1C140C86" w:rsidR="00342A62" w:rsidRPr="003E0EE9" w:rsidRDefault="00342A62" w:rsidP="003E0EE9">
            <w:pPr>
              <w:tabs>
                <w:tab w:val="left" w:pos="284"/>
              </w:tabs>
              <w:ind w:left="-54"/>
              <w:rPr>
                <w:rFonts w:ascii="Arial Narrow" w:hAnsi="Arial Narrow"/>
                <w:sz w:val="14"/>
              </w:rPr>
            </w:pPr>
          </w:p>
        </w:tc>
      </w:tr>
      <w:tr w:rsidR="00342A62" w:rsidRPr="00C27F43" w14:paraId="52B0060C" w14:textId="77777777" w:rsidTr="005C0DD7">
        <w:trPr>
          <w:cantSplit/>
          <w:trHeight w:val="261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F9D82C7" w14:textId="77777777"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68AEFA5C" w14:textId="77777777"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7" w:type="dxa"/>
            <w:gridSpan w:val="12"/>
            <w:tcBorders>
              <w:left w:val="single" w:sz="4" w:space="0" w:color="auto"/>
            </w:tcBorders>
          </w:tcPr>
          <w:p w14:paraId="768C53E9" w14:textId="5CA954DB" w:rsidR="00C27F43" w:rsidRDefault="00C27F43" w:rsidP="003E0EE9">
            <w:pPr>
              <w:tabs>
                <w:tab w:val="left" w:pos="284"/>
              </w:tabs>
              <w:ind w:left="-54" w:firstLine="2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 xml:space="preserve"> во</w:t>
            </w:r>
            <w:r w:rsidRPr="00C27F43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pacing w:val="-3"/>
                <w:sz w:val="22"/>
                <w:szCs w:val="22"/>
              </w:rPr>
              <w:t>время</w:t>
            </w:r>
            <w:r w:rsidRPr="00C27F43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pacing w:val="-3"/>
                <w:sz w:val="22"/>
                <w:szCs w:val="22"/>
              </w:rPr>
              <w:t>пусконаладочных</w:t>
            </w:r>
            <w:r w:rsidRPr="00C27F43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pacing w:val="-3"/>
                <w:sz w:val="22"/>
                <w:szCs w:val="22"/>
              </w:rPr>
              <w:t>работ</w:t>
            </w:r>
            <w:r w:rsidRPr="00C27F43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pacing w:val="-3"/>
                <w:sz w:val="22"/>
                <w:szCs w:val="22"/>
              </w:rPr>
              <w:t>типового</w:t>
            </w:r>
            <w:r w:rsidRPr="00C27F43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pacing w:val="-3"/>
                <w:sz w:val="22"/>
                <w:szCs w:val="22"/>
              </w:rPr>
              <w:t xml:space="preserve">оборудования, приборы производства </w:t>
            </w:r>
          </w:p>
          <w:p w14:paraId="1BC7951C" w14:textId="5AF3D435" w:rsidR="00342A62" w:rsidRPr="00C27F43" w:rsidRDefault="00C27F43" w:rsidP="003E0EE9">
            <w:pPr>
              <w:tabs>
                <w:tab w:val="left" w:pos="284"/>
              </w:tabs>
              <w:ind w:left="-54" w:firstLine="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 xml:space="preserve"> АО</w:t>
            </w:r>
            <w:r w:rsidRPr="00C27F43">
              <w:rPr>
                <w:rFonts w:ascii="Arial Narrow" w:hAnsi="Arial Narrow"/>
                <w:spacing w:val="-3"/>
                <w:sz w:val="22"/>
                <w:szCs w:val="22"/>
              </w:rPr>
              <w:t xml:space="preserve"> «</w:t>
            </w:r>
            <w:r>
              <w:rPr>
                <w:rFonts w:ascii="Arial Narrow" w:hAnsi="Arial Narrow"/>
                <w:spacing w:val="-3"/>
                <w:sz w:val="22"/>
                <w:szCs w:val="22"/>
              </w:rPr>
              <w:t>ПРОТОН</w:t>
            </w:r>
            <w:r w:rsidRPr="00C27F43">
              <w:rPr>
                <w:rFonts w:ascii="Arial Narrow" w:hAnsi="Arial Narrow"/>
                <w:spacing w:val="-3"/>
                <w:sz w:val="22"/>
                <w:szCs w:val="22"/>
              </w:rPr>
              <w:t>-</w:t>
            </w:r>
            <w:r>
              <w:rPr>
                <w:rFonts w:ascii="Arial Narrow" w:hAnsi="Arial Narrow"/>
                <w:spacing w:val="-3"/>
                <w:sz w:val="22"/>
                <w:szCs w:val="22"/>
              </w:rPr>
              <w:t>ЭЛЕКТРОТЕКС</w:t>
            </w:r>
            <w:r w:rsidRPr="00C27F43">
              <w:rPr>
                <w:rFonts w:ascii="Arial Narrow" w:hAnsi="Arial Narrow"/>
                <w:spacing w:val="-3"/>
                <w:sz w:val="22"/>
                <w:szCs w:val="22"/>
              </w:rPr>
              <w:t xml:space="preserve">» </w:t>
            </w:r>
            <w:r>
              <w:rPr>
                <w:rFonts w:ascii="Arial Narrow" w:hAnsi="Arial Narrow"/>
                <w:spacing w:val="-3"/>
                <w:sz w:val="22"/>
                <w:szCs w:val="22"/>
              </w:rPr>
              <w:t>ранее</w:t>
            </w:r>
            <w:r w:rsidRPr="00C27F43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pacing w:val="-3"/>
                <w:sz w:val="22"/>
                <w:szCs w:val="22"/>
              </w:rPr>
              <w:t>использовались</w:t>
            </w:r>
            <w:r w:rsidRPr="00C27F43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</w:p>
        </w:tc>
      </w:tr>
      <w:tr w:rsidR="00342A62" w:rsidRPr="003E0EE9" w14:paraId="776FCB44" w14:textId="77777777" w:rsidTr="005C0DD7">
        <w:trPr>
          <w:cantSplit/>
          <w:trHeight w:val="1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E4E103" w14:textId="77777777" w:rsidR="00342A62" w:rsidRPr="00C27F43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90415" w14:textId="77777777" w:rsidR="00342A62" w:rsidRPr="00C27F43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9187" w:type="dxa"/>
            <w:gridSpan w:val="12"/>
            <w:tcBorders>
              <w:left w:val="nil"/>
              <w:bottom w:val="nil"/>
            </w:tcBorders>
          </w:tcPr>
          <w:p w14:paraId="213E8B39" w14:textId="486E4CC5" w:rsidR="00342A62" w:rsidRPr="003E0EE9" w:rsidRDefault="003E0EE9" w:rsidP="003E0EE9">
            <w:pPr>
              <w:tabs>
                <w:tab w:val="left" w:pos="284"/>
              </w:tabs>
              <w:ind w:left="-54" w:firstLine="2"/>
              <w:rPr>
                <w:rFonts w:ascii="Arial Narrow" w:hAnsi="Arial Narrow"/>
                <w:sz w:val="14"/>
                <w:szCs w:val="22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342A62" w:rsidRPr="00E6797B" w14:paraId="77B6A838" w14:textId="77777777" w:rsidTr="005C0DD7">
        <w:trPr>
          <w:cantSplit/>
          <w:trHeight w:val="23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6D5ED70" w14:textId="77777777"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28028D5F" w14:textId="77777777"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7" w:type="dxa"/>
            <w:gridSpan w:val="12"/>
            <w:tcBorders>
              <w:left w:val="single" w:sz="4" w:space="0" w:color="auto"/>
            </w:tcBorders>
          </w:tcPr>
          <w:p w14:paraId="04F64B62" w14:textId="15C6F6EC" w:rsidR="00342A62" w:rsidRPr="00C27F43" w:rsidRDefault="00C27F43" w:rsidP="003E0EE9">
            <w:pPr>
              <w:tabs>
                <w:tab w:val="left" w:pos="284"/>
              </w:tabs>
              <w:ind w:left="-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во время </w:t>
            </w:r>
            <w:r w:rsidR="00D41530">
              <w:rPr>
                <w:rFonts w:ascii="Arial Narrow" w:hAnsi="Arial Narrow"/>
                <w:sz w:val="22"/>
                <w:szCs w:val="22"/>
              </w:rPr>
              <w:t xml:space="preserve">эксплуатации </w:t>
            </w:r>
          </w:p>
        </w:tc>
      </w:tr>
      <w:tr w:rsidR="00342A62" w:rsidRPr="003E0EE9" w14:paraId="23A9A949" w14:textId="77777777" w:rsidTr="005C0DD7">
        <w:trPr>
          <w:gridAfter w:val="2"/>
          <w:wAfter w:w="27" w:type="dxa"/>
          <w:cantSplit/>
          <w:trHeight w:val="1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606055" w14:textId="77777777" w:rsidR="00342A62" w:rsidRPr="003E0EE9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5C7D9C" w14:textId="77777777" w:rsidR="00342A62" w:rsidRPr="003E0EE9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  <w:tc>
          <w:tcPr>
            <w:tcW w:w="9160" w:type="dxa"/>
            <w:gridSpan w:val="10"/>
            <w:tcBorders>
              <w:left w:val="nil"/>
              <w:bottom w:val="nil"/>
            </w:tcBorders>
          </w:tcPr>
          <w:p w14:paraId="704BB69D" w14:textId="0CFB6ACB" w:rsidR="00342A62" w:rsidRPr="003E0EE9" w:rsidRDefault="00342A62" w:rsidP="003E0EE9">
            <w:pPr>
              <w:tabs>
                <w:tab w:val="left" w:pos="284"/>
              </w:tabs>
              <w:ind w:left="-20"/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</w:tr>
      <w:tr w:rsidR="00342A62" w:rsidRPr="00E6797B" w14:paraId="311D8673" w14:textId="77777777" w:rsidTr="005C0DD7">
        <w:trPr>
          <w:gridAfter w:val="2"/>
          <w:wAfter w:w="27" w:type="dxa"/>
          <w:cantSplit/>
          <w:trHeight w:hRule="exact" w:val="28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ED01FEC" w14:textId="77777777"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588BC" w14:textId="77777777"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B72A2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846" w:type="dxa"/>
            <w:gridSpan w:val="8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6A97EA0" w14:textId="73828253" w:rsidR="00342A62" w:rsidRPr="00D41530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  <w:r w:rsidRPr="00D4153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E6797B">
              <w:rPr>
                <w:rFonts w:ascii="Arial Narrow" w:hAnsi="Arial Narrow"/>
                <w:sz w:val="22"/>
                <w:szCs w:val="22"/>
              </w:rPr>
              <w:t>&lt;</w:t>
            </w:r>
            <w:r w:rsidRPr="00D41530">
              <w:rPr>
                <w:rFonts w:ascii="Arial Narrow" w:hAnsi="Arial Narrow"/>
                <w:sz w:val="22"/>
                <w:szCs w:val="22"/>
              </w:rPr>
              <w:t xml:space="preserve"> 1</w:t>
            </w:r>
            <w:proofErr w:type="gramEnd"/>
            <w:r w:rsidRPr="00D4153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1530">
              <w:rPr>
                <w:rFonts w:ascii="Arial Narrow" w:hAnsi="Arial Narrow"/>
                <w:sz w:val="22"/>
                <w:szCs w:val="22"/>
              </w:rPr>
              <w:t xml:space="preserve">года эксплуатации прибора </w:t>
            </w:r>
          </w:p>
          <w:p w14:paraId="0F6BAECC" w14:textId="77777777" w:rsidR="00342A62" w:rsidRPr="00E6797B" w:rsidRDefault="00342A62" w:rsidP="004E5EF3">
            <w:pPr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(эксплуатация прибора менее года)</w:t>
            </w:r>
          </w:p>
        </w:tc>
      </w:tr>
      <w:tr w:rsidR="00342A62" w:rsidRPr="00E6797B" w14:paraId="14496C4F" w14:textId="77777777" w:rsidTr="005C0DD7">
        <w:trPr>
          <w:gridAfter w:val="2"/>
          <w:wAfter w:w="27" w:type="dxa"/>
          <w:cantSplit/>
          <w:trHeight w:val="164"/>
        </w:trPr>
        <w:tc>
          <w:tcPr>
            <w:tcW w:w="160" w:type="dxa"/>
            <w:tcBorders>
              <w:bottom w:val="nil"/>
              <w:right w:val="nil"/>
            </w:tcBorders>
          </w:tcPr>
          <w:p w14:paraId="54BBC869" w14:textId="77777777" w:rsidR="00342A62" w:rsidRPr="00D41530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82" w:type="dxa"/>
            <w:gridSpan w:val="2"/>
            <w:vMerge/>
            <w:tcBorders>
              <w:bottom w:val="nil"/>
              <w:right w:val="nil"/>
            </w:tcBorders>
          </w:tcPr>
          <w:p w14:paraId="43044DCB" w14:textId="77777777" w:rsidR="00342A62" w:rsidRPr="00D41530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942EF" w14:textId="77777777" w:rsidR="00342A62" w:rsidRPr="00D41530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846" w:type="dxa"/>
            <w:gridSpan w:val="8"/>
            <w:vMerge/>
            <w:tcBorders>
              <w:left w:val="nil"/>
              <w:bottom w:val="nil"/>
            </w:tcBorders>
          </w:tcPr>
          <w:p w14:paraId="24F98AAA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3CFBC109" w14:textId="77777777" w:rsidTr="005C0DD7">
        <w:trPr>
          <w:gridAfter w:val="2"/>
          <w:wAfter w:w="27" w:type="dxa"/>
          <w:cantSplit/>
          <w:trHeight w:hRule="exact" w:val="284"/>
        </w:trPr>
        <w:tc>
          <w:tcPr>
            <w:tcW w:w="160" w:type="dxa"/>
            <w:tcBorders>
              <w:bottom w:val="nil"/>
              <w:right w:val="nil"/>
            </w:tcBorders>
          </w:tcPr>
          <w:p w14:paraId="5FCCD04A" w14:textId="77777777" w:rsidR="00342A62" w:rsidRPr="00D41530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8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4F5F8C8F" w14:textId="77777777"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1FA03673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846" w:type="dxa"/>
            <w:gridSpan w:val="8"/>
            <w:vMerge w:val="restart"/>
            <w:tcBorders>
              <w:left w:val="single" w:sz="4" w:space="0" w:color="auto"/>
            </w:tcBorders>
          </w:tcPr>
          <w:p w14:paraId="60558DDA" w14:textId="6643B66A" w:rsidR="00D41530" w:rsidRPr="00E6797B" w:rsidRDefault="00342A62" w:rsidP="00D41530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22"/>
                <w:szCs w:val="22"/>
              </w:rPr>
              <w:t xml:space="preserve"> ≥ 1 </w:t>
            </w:r>
            <w:r w:rsidR="00D41530">
              <w:rPr>
                <w:rFonts w:ascii="Arial Narrow" w:hAnsi="Arial Narrow"/>
                <w:sz w:val="22"/>
                <w:szCs w:val="22"/>
              </w:rPr>
              <w:t>год и более эксплуатации</w:t>
            </w:r>
          </w:p>
          <w:p w14:paraId="4D2FC740" w14:textId="77F0D34E" w:rsidR="00342A62" w:rsidRPr="00E6797B" w:rsidRDefault="00342A62" w:rsidP="004E5EF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09893A20" w14:textId="77777777" w:rsidTr="005C0DD7">
        <w:trPr>
          <w:gridAfter w:val="2"/>
          <w:wAfter w:w="27" w:type="dxa"/>
          <w:cantSplit/>
          <w:trHeight w:val="17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129477E" w14:textId="77777777"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82" w:type="dxa"/>
            <w:gridSpan w:val="2"/>
            <w:vMerge/>
            <w:tcBorders>
              <w:bottom w:val="nil"/>
              <w:right w:val="nil"/>
            </w:tcBorders>
          </w:tcPr>
          <w:p w14:paraId="47A882B7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AB8D6F" w14:textId="77777777" w:rsidR="00342A62" w:rsidRPr="00611C13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846" w:type="dxa"/>
            <w:gridSpan w:val="8"/>
            <w:vMerge/>
            <w:tcBorders>
              <w:left w:val="nil"/>
              <w:bottom w:val="nil"/>
            </w:tcBorders>
          </w:tcPr>
          <w:p w14:paraId="1E5DA4D5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0754B9F" w14:textId="30B29F6D" w:rsidR="00D41530" w:rsidRDefault="00D41530"/>
    <w:tbl>
      <w:tblPr>
        <w:tblW w:w="4915" w:type="pc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229"/>
        <w:gridCol w:w="730"/>
        <w:gridCol w:w="1237"/>
        <w:gridCol w:w="226"/>
        <w:gridCol w:w="280"/>
        <w:gridCol w:w="84"/>
        <w:gridCol w:w="2380"/>
        <w:gridCol w:w="281"/>
        <w:gridCol w:w="1994"/>
        <w:gridCol w:w="264"/>
        <w:gridCol w:w="502"/>
        <w:gridCol w:w="256"/>
        <w:gridCol w:w="790"/>
        <w:gridCol w:w="10"/>
      </w:tblGrid>
      <w:tr w:rsidR="00342A62" w:rsidRPr="00E6797B" w14:paraId="2401B5B3" w14:textId="77777777" w:rsidTr="00D41530">
        <w:trPr>
          <w:cantSplit/>
          <w:trHeight w:val="255"/>
        </w:trPr>
        <w:tc>
          <w:tcPr>
            <w:tcW w:w="9612" w:type="dxa"/>
            <w:gridSpan w:val="15"/>
            <w:tcBorders>
              <w:bottom w:val="nil"/>
            </w:tcBorders>
          </w:tcPr>
          <w:p w14:paraId="1E2C4938" w14:textId="4533D4BE" w:rsidR="00342A62" w:rsidRPr="00E6797B" w:rsidRDefault="00D41530" w:rsidP="004E5EF3">
            <w:pPr>
              <w:tabs>
                <w:tab w:val="left" w:pos="28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</w:t>
            </w:r>
            <w:r w:rsidRPr="00D4153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время</w:t>
            </w:r>
            <w:r w:rsidRPr="00D4153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выхода</w:t>
            </w:r>
            <w:r w:rsidRPr="00D4153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из</w:t>
            </w:r>
            <w:r w:rsidRPr="00D4153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строя</w:t>
            </w:r>
            <w:r w:rsidRPr="00D4153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прибора</w:t>
            </w:r>
            <w:r w:rsidR="00342A62" w:rsidRPr="00D41530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 xml:space="preserve"> обнаружения дефекта вышли из строя другие компоненты оборудования? Если да, то какие?</w:t>
            </w:r>
          </w:p>
        </w:tc>
      </w:tr>
      <w:tr w:rsidR="00342A62" w:rsidRPr="00BE72E7" w14:paraId="69DF0B74" w14:textId="77777777" w:rsidTr="00D41530">
        <w:trPr>
          <w:cantSplit/>
          <w:trHeight w:val="138"/>
        </w:trPr>
        <w:tc>
          <w:tcPr>
            <w:tcW w:w="961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70A44B06" w14:textId="77777777" w:rsidR="00342A62" w:rsidRPr="00BE72E7" w:rsidRDefault="00342A62" w:rsidP="002B451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BE72E7" w14:paraId="77980284" w14:textId="77777777" w:rsidTr="00D41530">
        <w:trPr>
          <w:cantSplit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75F19" w14:textId="77777777" w:rsidR="00342A62" w:rsidRPr="00BE72E7" w:rsidRDefault="00342A62" w:rsidP="002B451C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</w:tr>
      <w:tr w:rsidR="00342A62" w:rsidRPr="00BE72E7" w14:paraId="72B57C4F" w14:textId="77777777" w:rsidTr="00D41530">
        <w:trPr>
          <w:cantSplit/>
          <w:trHeight w:val="243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A58A40" w14:textId="77777777" w:rsidR="00342A62" w:rsidRPr="00BE72E7" w:rsidRDefault="00342A62" w:rsidP="002B451C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</w:tr>
      <w:tr w:rsidR="00C129A1" w:rsidRPr="00C129A1" w14:paraId="31884652" w14:textId="77777777" w:rsidTr="00D41530">
        <w:trPr>
          <w:cantSplit/>
          <w:trHeight w:val="108"/>
        </w:trPr>
        <w:tc>
          <w:tcPr>
            <w:tcW w:w="9612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376ED258" w14:textId="77777777" w:rsidR="00C129A1" w:rsidRPr="00C129A1" w:rsidRDefault="00C129A1" w:rsidP="002B451C">
            <w:pPr>
              <w:tabs>
                <w:tab w:val="left" w:pos="284"/>
              </w:tabs>
              <w:rPr>
                <w:rFonts w:ascii="Arial Narrow" w:hAnsi="Arial Narrow"/>
                <w:sz w:val="4"/>
              </w:rPr>
            </w:pPr>
          </w:p>
        </w:tc>
      </w:tr>
      <w:tr w:rsidR="00342A62" w:rsidRPr="00E6797B" w14:paraId="45453225" w14:textId="77777777" w:rsidTr="00D41530">
        <w:trPr>
          <w:cantSplit/>
        </w:trPr>
        <w:tc>
          <w:tcPr>
            <w:tcW w:w="9612" w:type="dxa"/>
            <w:gridSpan w:val="15"/>
            <w:tcBorders>
              <w:top w:val="nil"/>
              <w:bottom w:val="nil"/>
            </w:tcBorders>
            <w:shd w:val="clear" w:color="auto" w:fill="F2F2F2"/>
          </w:tcPr>
          <w:p w14:paraId="53FE9526" w14:textId="49B83573" w:rsidR="00342A62" w:rsidRPr="00E6797B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4.2 </w:t>
            </w:r>
            <w:r w:rsidR="00D41530">
              <w:rPr>
                <w:rFonts w:ascii="Arial Narrow" w:hAnsi="Arial Narrow"/>
                <w:b/>
                <w:sz w:val="22"/>
                <w:szCs w:val="22"/>
              </w:rPr>
              <w:t>Климатические условия хранения</w:t>
            </w:r>
            <w:r w:rsidRPr="00D41530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41530">
              <w:rPr>
                <w:rFonts w:ascii="Arial Narrow" w:hAnsi="Arial Narrow"/>
                <w:b/>
                <w:sz w:val="22"/>
                <w:szCs w:val="22"/>
              </w:rPr>
              <w:t>эксплуатации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8ACB914" w14:textId="3AE753EB"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4376584E" w14:textId="77777777" w:rsidTr="00D41530">
        <w:trPr>
          <w:cantSplit/>
          <w:trHeight w:val="379"/>
        </w:trPr>
        <w:tc>
          <w:tcPr>
            <w:tcW w:w="2441" w:type="dxa"/>
            <w:gridSpan w:val="4"/>
            <w:tcBorders>
              <w:top w:val="nil"/>
              <w:bottom w:val="nil"/>
              <w:right w:val="nil"/>
            </w:tcBorders>
          </w:tcPr>
          <w:p w14:paraId="73E8847B" w14:textId="3E3D3D53" w:rsidR="00342A62" w:rsidRPr="00D41530" w:rsidRDefault="00D41530" w:rsidP="004E5EF3">
            <w:pPr>
              <w:pStyle w:val="a5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Температура окружающего воздуха</w:t>
            </w:r>
            <w:r w:rsidR="00342A62" w:rsidRPr="00E6797B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7171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A2F4BA9" w14:textId="77777777" w:rsidR="00342A62" w:rsidRPr="002B451C" w:rsidRDefault="00342A62" w:rsidP="001519AF">
            <w:pPr>
              <w:pStyle w:val="a5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3BEF0788" w14:textId="77777777" w:rsidTr="00D41530">
        <w:trPr>
          <w:cantSplit/>
        </w:trPr>
        <w:tc>
          <w:tcPr>
            <w:tcW w:w="2441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1351CD12" w14:textId="11F722D8" w:rsidR="00342A62" w:rsidRPr="00D41530" w:rsidRDefault="00D41530" w:rsidP="00D41530">
            <w:pPr>
              <w:pStyle w:val="1"/>
              <w:spacing w:before="0" w:after="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Относительная влажность воздуха</w:t>
            </w:r>
            <w:r w:rsidR="00342A62" w:rsidRPr="004E5EF3">
              <w:rPr>
                <w:rFonts w:ascii="Arial Narrow" w:hAnsi="Arial Narrow"/>
                <w:b w:val="0"/>
                <w:sz w:val="22"/>
              </w:rPr>
              <w:t>:</w:t>
            </w:r>
          </w:p>
        </w:tc>
        <w:tc>
          <w:tcPr>
            <w:tcW w:w="71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34E2D6" w14:textId="77777777" w:rsidR="00342A62" w:rsidRPr="002B451C" w:rsidRDefault="00342A62" w:rsidP="001519AF">
            <w:pPr>
              <w:spacing w:line="240" w:lineRule="atLeast"/>
              <w:ind w:left="-48" w:firstLine="4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1530" w:rsidRPr="00E6797B" w14:paraId="0884E5CB" w14:textId="77777777" w:rsidTr="00D41530">
        <w:trPr>
          <w:gridAfter w:val="11"/>
          <w:wAfter w:w="7171" w:type="dxa"/>
          <w:cantSplit/>
        </w:trPr>
        <w:tc>
          <w:tcPr>
            <w:tcW w:w="2441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5FDBAC6B" w14:textId="77777777" w:rsidR="00D41530" w:rsidRDefault="00D41530" w:rsidP="00D41530">
            <w:pPr>
              <w:pStyle w:val="1"/>
              <w:spacing w:before="0" w:after="0"/>
              <w:rPr>
                <w:rFonts w:ascii="Arial Narrow" w:hAnsi="Arial Narrow"/>
                <w:b w:val="0"/>
                <w:sz w:val="22"/>
              </w:rPr>
            </w:pPr>
          </w:p>
        </w:tc>
      </w:tr>
      <w:tr w:rsidR="00342A62" w:rsidRPr="00E6797B" w14:paraId="29C3E4C9" w14:textId="77777777" w:rsidTr="00D41530">
        <w:trPr>
          <w:cantSplit/>
          <w:trHeight w:val="241"/>
        </w:trPr>
        <w:tc>
          <w:tcPr>
            <w:tcW w:w="9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F0B106" w14:textId="3B800FA1" w:rsidR="00D41530" w:rsidRPr="00D41530" w:rsidRDefault="00342A62" w:rsidP="00D41530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</w:rPr>
            </w:pPr>
            <w:r w:rsidRPr="00D41530">
              <w:rPr>
                <w:rFonts w:ascii="Arial Narrow" w:hAnsi="Arial Narrow"/>
                <w:b/>
                <w:sz w:val="22"/>
                <w:szCs w:val="22"/>
              </w:rPr>
              <w:t xml:space="preserve">4.3 </w:t>
            </w:r>
            <w:r w:rsidR="00D41530">
              <w:rPr>
                <w:rFonts w:ascii="Arial Narrow" w:hAnsi="Arial Narrow"/>
                <w:b/>
                <w:sz w:val="22"/>
                <w:szCs w:val="22"/>
              </w:rPr>
              <w:t>Описание</w:t>
            </w:r>
            <w:r w:rsidR="00D41530" w:rsidRPr="00D4153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41530">
              <w:rPr>
                <w:rFonts w:ascii="Arial Narrow" w:hAnsi="Arial Narrow"/>
                <w:b/>
                <w:sz w:val="22"/>
                <w:szCs w:val="22"/>
              </w:rPr>
              <w:t>обнаруженного</w:t>
            </w:r>
            <w:r w:rsidR="00D41530" w:rsidRPr="00D4153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41530">
              <w:rPr>
                <w:rFonts w:ascii="Arial Narrow" w:hAnsi="Arial Narrow"/>
                <w:b/>
                <w:sz w:val="22"/>
                <w:szCs w:val="22"/>
              </w:rPr>
              <w:t>дефекта</w:t>
            </w:r>
            <w:r w:rsidRPr="00D41530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41530">
              <w:rPr>
                <w:rFonts w:ascii="Arial Narrow" w:hAnsi="Arial Narrow"/>
                <w:b/>
                <w:sz w:val="22"/>
                <w:szCs w:val="22"/>
              </w:rPr>
              <w:t>отказа</w:t>
            </w:r>
            <w:r w:rsidRPr="00D41530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D41530">
              <w:rPr>
                <w:rFonts w:ascii="Arial Narrow" w:hAnsi="Arial Narrow"/>
                <w:b/>
                <w:sz w:val="22"/>
                <w:szCs w:val="22"/>
              </w:rPr>
              <w:t>приложить фото расположения прибора в преобразователе</w:t>
            </w:r>
            <w:r w:rsidRPr="00D41530">
              <w:rPr>
                <w:rFonts w:ascii="Arial Narrow" w:hAnsi="Arial Narrow"/>
                <w:b/>
                <w:sz w:val="22"/>
                <w:szCs w:val="22"/>
              </w:rPr>
              <w:t>):</w:t>
            </w:r>
          </w:p>
        </w:tc>
      </w:tr>
      <w:tr w:rsidR="00342A62" w:rsidRPr="002B451C" w14:paraId="5C665783" w14:textId="77777777" w:rsidTr="00D41530">
        <w:trPr>
          <w:cantSplit/>
        </w:trPr>
        <w:tc>
          <w:tcPr>
            <w:tcW w:w="961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5B2CAFEF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4E5C2DA1" w14:textId="77777777" w:rsidTr="00D41530">
        <w:trPr>
          <w:cantSplit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827D0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1B9E4ACB" w14:textId="77777777" w:rsidTr="00D41530">
        <w:trPr>
          <w:cantSplit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F55E0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06F94" w14:paraId="24322323" w14:textId="77777777" w:rsidTr="00D41530">
        <w:trPr>
          <w:cantSplit/>
          <w:trHeight w:val="240"/>
        </w:trPr>
        <w:tc>
          <w:tcPr>
            <w:tcW w:w="9612" w:type="dxa"/>
            <w:gridSpan w:val="15"/>
            <w:tcBorders>
              <w:top w:val="nil"/>
              <w:bottom w:val="nil"/>
            </w:tcBorders>
          </w:tcPr>
          <w:p w14:paraId="22A80E1D" w14:textId="1EB9D226" w:rsidR="00342A62" w:rsidRPr="00E06F94" w:rsidRDefault="00E06F94" w:rsidP="00CD44D1">
            <w:pPr>
              <w:spacing w:before="120" w:line="240" w:lineRule="atLeas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 случае выхода из строя более чем 1 прибора использовались ли отказавшие приборы в одном оборудовании одновременно?</w:t>
            </w:r>
            <w:r w:rsidR="00342A62" w:rsidRPr="00E06F9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42A62" w:rsidRPr="00E6797B" w14:paraId="6F11C5F1" w14:textId="77777777" w:rsidTr="00E06F94">
        <w:trPr>
          <w:cantSplit/>
          <w:trHeight w:val="79"/>
        </w:trPr>
        <w:tc>
          <w:tcPr>
            <w:tcW w:w="7769" w:type="dxa"/>
            <w:gridSpan w:val="10"/>
            <w:tcBorders>
              <w:bottom w:val="nil"/>
              <w:right w:val="nil"/>
            </w:tcBorders>
          </w:tcPr>
          <w:p w14:paraId="6E464E28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14A8C" w14:textId="77777777" w:rsidR="00342A62" w:rsidRPr="00E6797B" w:rsidRDefault="00342A62" w:rsidP="004E5EF3">
            <w:pPr>
              <w:spacing w:line="240" w:lineRule="atLeast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14:paraId="700593A1" w14:textId="77777777" w:rsidR="00342A62" w:rsidRPr="00957BFF" w:rsidRDefault="00342A62" w:rsidP="004E5EF3">
            <w:pPr>
              <w:spacing w:line="240" w:lineRule="atLeast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FD7F3A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</w:tcBorders>
          </w:tcPr>
          <w:p w14:paraId="380691BD" w14:textId="77777777" w:rsidR="00342A62" w:rsidRPr="00957BFF" w:rsidRDefault="00342A62" w:rsidP="004E5EF3">
            <w:pPr>
              <w:spacing w:line="240" w:lineRule="atLeast"/>
              <w:ind w:left="156"/>
              <w:rPr>
                <w:rFonts w:ascii="Arial Narrow" w:hAnsi="Arial Narrow"/>
                <w:sz w:val="22"/>
              </w:rPr>
            </w:pPr>
          </w:p>
        </w:tc>
      </w:tr>
      <w:tr w:rsidR="00342A62" w:rsidRPr="00E6797B" w14:paraId="5B27960C" w14:textId="77777777" w:rsidTr="00D41530">
        <w:trPr>
          <w:cantSplit/>
          <w:trHeight w:val="481"/>
        </w:trPr>
        <w:tc>
          <w:tcPr>
            <w:tcW w:w="9612" w:type="dxa"/>
            <w:gridSpan w:val="15"/>
            <w:tcBorders>
              <w:top w:val="nil"/>
              <w:bottom w:val="nil"/>
            </w:tcBorders>
          </w:tcPr>
          <w:p w14:paraId="1121DCFD" w14:textId="60242253" w:rsidR="00342A62" w:rsidRPr="00E06F94" w:rsidRDefault="00E06F94" w:rsidP="00E06F94">
            <w:pPr>
              <w:ind w:left="-48" w:firstLine="4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Были ли подобные случаи выхода из строя в прошлом</w:t>
            </w:r>
            <w:r w:rsidR="00342A62" w:rsidRPr="00E06F94">
              <w:rPr>
                <w:rFonts w:ascii="Arial Narrow" w:hAnsi="Arial Narrow"/>
                <w:sz w:val="22"/>
                <w:szCs w:val="22"/>
              </w:rPr>
              <w:t>?</w:t>
            </w:r>
            <w:r>
              <w:rPr>
                <w:rFonts w:ascii="Arial Narrow" w:hAnsi="Arial Narrow"/>
                <w:sz w:val="22"/>
                <w:szCs w:val="22"/>
              </w:rPr>
              <w:t xml:space="preserve"> Если да, укажите</w:t>
            </w:r>
            <w:r w:rsidR="00342A62" w:rsidRPr="00E6797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42A62" w:rsidRPr="002B451C" w14:paraId="54A66A20" w14:textId="77777777" w:rsidTr="00D41530">
        <w:trPr>
          <w:cantSplit/>
          <w:trHeight w:val="245"/>
        </w:trPr>
        <w:tc>
          <w:tcPr>
            <w:tcW w:w="961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18B436C9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79F07AE1" w14:textId="77777777" w:rsidTr="00D41530">
        <w:trPr>
          <w:cantSplit/>
          <w:trHeight w:val="245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4234CE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3771BD18" w14:textId="77777777" w:rsidTr="00D41530">
        <w:trPr>
          <w:cantSplit/>
          <w:trHeight w:val="245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704D9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55E67E90" w14:textId="77777777" w:rsidTr="00D41530">
        <w:trPr>
          <w:cantSplit/>
          <w:trHeight w:val="208"/>
        </w:trPr>
        <w:tc>
          <w:tcPr>
            <w:tcW w:w="96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1700767" w14:textId="42B70E3F" w:rsidR="00342A62" w:rsidRPr="00E6797B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4.4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Возможные причины возникновения дефекта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:</w:t>
            </w:r>
          </w:p>
          <w:p w14:paraId="61D8D168" w14:textId="03AA69DF"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2B451C" w14:paraId="324F092F" w14:textId="77777777" w:rsidTr="00D41530">
        <w:trPr>
          <w:cantSplit/>
          <w:trHeight w:val="263"/>
        </w:trPr>
        <w:tc>
          <w:tcPr>
            <w:tcW w:w="961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069236DA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76A6FFA9" w14:textId="77777777" w:rsidTr="00D41530">
        <w:trPr>
          <w:cantSplit/>
          <w:trHeight w:val="281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02E90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58E649D1" w14:textId="77777777" w:rsidTr="00D41530">
        <w:trPr>
          <w:cantSplit/>
          <w:trHeight w:val="271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ADCD1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253083C5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nil"/>
              <w:bottom w:val="nil"/>
            </w:tcBorders>
            <w:shd w:val="clear" w:color="auto" w:fill="F2F2F2"/>
          </w:tcPr>
          <w:p w14:paraId="15AAB590" w14:textId="30EFA233" w:rsidR="00342A62" w:rsidRPr="00E459C1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</w:rPr>
            </w:pPr>
            <w:r w:rsidRPr="00E459C1">
              <w:rPr>
                <w:rFonts w:ascii="Arial Narrow" w:hAnsi="Arial Narrow"/>
                <w:b/>
                <w:sz w:val="22"/>
                <w:szCs w:val="22"/>
              </w:rPr>
              <w:t xml:space="preserve">4.5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Наименование испытательной и измерительной аппаратуры, на которой проверялись параметры приборов</w:t>
            </w:r>
            <w:r w:rsidRPr="00E459C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1041899" w14:textId="742E3991" w:rsidR="00342A62" w:rsidRPr="00E6797B" w:rsidRDefault="00342A62" w:rsidP="00E459C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2B451C" w14:paraId="00835255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513BDC68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44219546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A4478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5C9E8EF6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87007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4F05B771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nil"/>
              <w:bottom w:val="nil"/>
            </w:tcBorders>
            <w:shd w:val="clear" w:color="auto" w:fill="F2F2F2"/>
          </w:tcPr>
          <w:p w14:paraId="49DF6C14" w14:textId="27C6DF4E" w:rsidR="00342A62" w:rsidRPr="00E459C1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</w:rPr>
            </w:pPr>
            <w:r w:rsidRPr="00E459C1">
              <w:rPr>
                <w:rFonts w:ascii="Arial Narrow" w:hAnsi="Arial Narrow"/>
                <w:b/>
                <w:sz w:val="22"/>
                <w:szCs w:val="22"/>
              </w:rPr>
              <w:t xml:space="preserve">4.6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Тип и описание оборудования, в котором эксплуатировались приборы</w:t>
            </w:r>
            <w:r w:rsidRPr="00E459C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1B4206A5" w14:textId="137172E1"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2BAD45FF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295B392D" w14:textId="77777777" w:rsidR="00342A62" w:rsidRPr="00E6797B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3F4AE20F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30887" w14:textId="77777777" w:rsidR="00342A62" w:rsidRPr="00E6797B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448DDF76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F2A13" w14:textId="77777777" w:rsidR="00342A62" w:rsidRPr="00E6797B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0C1879BB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nil"/>
              <w:bottom w:val="nil"/>
            </w:tcBorders>
            <w:shd w:val="clear" w:color="auto" w:fill="F2F2F2"/>
          </w:tcPr>
          <w:p w14:paraId="709E831A" w14:textId="6A044BDC" w:rsidR="00342A62" w:rsidRPr="00E459C1" w:rsidRDefault="00342A62" w:rsidP="00E459C1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</w:rPr>
            </w:pPr>
            <w:r w:rsidRPr="00E459C1">
              <w:rPr>
                <w:rFonts w:ascii="Arial Narrow" w:hAnsi="Arial Narrow"/>
                <w:b/>
                <w:sz w:val="22"/>
                <w:szCs w:val="22"/>
              </w:rPr>
              <w:t xml:space="preserve">4.7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Описание</w:t>
            </w:r>
            <w:r w:rsidR="00E459C1" w:rsidRPr="00E459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условий</w:t>
            </w:r>
            <w:r w:rsidR="00E459C1" w:rsidRPr="00E459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эксплуатации</w:t>
            </w:r>
            <w:r w:rsidR="00E459C1" w:rsidRPr="00E459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приборов</w:t>
            </w:r>
            <w:r w:rsidR="00E459C1" w:rsidRPr="00E459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в</w:t>
            </w:r>
            <w:r w:rsidR="00E459C1" w:rsidRPr="00E459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момент</w:t>
            </w:r>
            <w:r w:rsidR="00E459C1" w:rsidRPr="00E459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выхода из строя</w:t>
            </w:r>
            <w:r w:rsidRPr="00E459C1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обнаружения дефекта</w:t>
            </w:r>
            <w:r w:rsidRPr="00E459C1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 xml:space="preserve">заполнить раздел А в приложении </w:t>
            </w:r>
            <w:r w:rsidRPr="00E459C1">
              <w:rPr>
                <w:rFonts w:ascii="Arial Narrow" w:hAnsi="Arial Narrow"/>
                <w:b/>
                <w:sz w:val="22"/>
                <w:szCs w:val="22"/>
              </w:rPr>
              <w:t>1)</w:t>
            </w:r>
          </w:p>
        </w:tc>
      </w:tr>
      <w:tr w:rsidR="00342A62" w:rsidRPr="00E6797B" w14:paraId="383B22EF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nil"/>
              <w:bottom w:val="nil"/>
            </w:tcBorders>
            <w:shd w:val="clear" w:color="auto" w:fill="F2F2F2"/>
          </w:tcPr>
          <w:p w14:paraId="5A34D779" w14:textId="77AFBBA3" w:rsidR="00342A62" w:rsidRPr="00E459C1" w:rsidRDefault="00342A62" w:rsidP="00E459C1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</w:rPr>
            </w:pPr>
            <w:r w:rsidRPr="00E459C1">
              <w:rPr>
                <w:rFonts w:ascii="Arial Narrow" w:hAnsi="Arial Narrow"/>
                <w:b/>
                <w:sz w:val="22"/>
                <w:szCs w:val="22"/>
              </w:rPr>
              <w:t xml:space="preserve">4.8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Электрическая</w:t>
            </w:r>
            <w:r w:rsidR="00E459C1" w:rsidRPr="00E459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схема</w:t>
            </w:r>
            <w:r w:rsidR="00E459C1" w:rsidRPr="00E459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включения</w:t>
            </w:r>
            <w:r w:rsidR="00E459C1" w:rsidRPr="00E459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прибора</w:t>
            </w:r>
            <w:r w:rsidRPr="00E459C1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нарисовать в разделе</w:t>
            </w:r>
            <w:r w:rsidRPr="00E459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459C1">
              <w:rPr>
                <w:rFonts w:ascii="Arial Narrow" w:hAnsi="Arial Narrow"/>
                <w:b/>
                <w:sz w:val="22"/>
                <w:szCs w:val="22"/>
              </w:rPr>
              <w:t>приложения 1 или приложить отдельно</w:t>
            </w:r>
            <w:r w:rsidRPr="00E459C1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342A62" w:rsidRPr="00E6797B" w14:paraId="0992CE70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nil"/>
              <w:bottom w:val="nil"/>
            </w:tcBorders>
            <w:shd w:val="clear" w:color="auto" w:fill="F2F2F2"/>
          </w:tcPr>
          <w:p w14:paraId="4FB80CD4" w14:textId="4CC22D0F" w:rsidR="00342A62" w:rsidRPr="00E06F94" w:rsidRDefault="00342A62" w:rsidP="00D870CA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</w:rPr>
            </w:pPr>
            <w:r w:rsidRPr="00E06F94">
              <w:rPr>
                <w:rFonts w:ascii="Arial Narrow" w:hAnsi="Arial Narrow"/>
                <w:b/>
                <w:sz w:val="22"/>
                <w:szCs w:val="22"/>
              </w:rPr>
              <w:t>4.9</w:t>
            </w:r>
            <w:r w:rsidRPr="00E06F9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6F94">
              <w:rPr>
                <w:rFonts w:ascii="Arial Narrow" w:hAnsi="Arial Narrow"/>
                <w:b/>
                <w:sz w:val="22"/>
                <w:szCs w:val="22"/>
              </w:rPr>
              <w:t>Описание</w:t>
            </w:r>
            <w:r w:rsidR="00E06F94" w:rsidRPr="00E06F9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06F94">
              <w:rPr>
                <w:rFonts w:ascii="Arial Narrow" w:hAnsi="Arial Narrow"/>
                <w:b/>
                <w:sz w:val="22"/>
                <w:szCs w:val="22"/>
              </w:rPr>
              <w:t>системы</w:t>
            </w:r>
            <w:r w:rsidR="00E06F94" w:rsidRPr="00E06F9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06F94">
              <w:rPr>
                <w:rFonts w:ascii="Arial Narrow" w:hAnsi="Arial Narrow"/>
                <w:b/>
                <w:sz w:val="22"/>
                <w:szCs w:val="22"/>
              </w:rPr>
              <w:t>управления</w:t>
            </w:r>
            <w:r w:rsidR="00E06F94" w:rsidRPr="00E06F9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06F94">
              <w:rPr>
                <w:rFonts w:ascii="Arial Narrow" w:hAnsi="Arial Narrow"/>
                <w:b/>
                <w:sz w:val="22"/>
                <w:szCs w:val="22"/>
              </w:rPr>
              <w:t>тиристором</w:t>
            </w:r>
            <w:r w:rsidRPr="00E06F9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E06F94">
              <w:rPr>
                <w:rFonts w:ascii="Arial Narrow" w:hAnsi="Arial Narrow"/>
                <w:b/>
                <w:sz w:val="22"/>
                <w:szCs w:val="22"/>
              </w:rPr>
              <w:t xml:space="preserve">( </w:t>
            </w:r>
            <w:r w:rsidR="00E06F94">
              <w:rPr>
                <w:rFonts w:ascii="Arial Narrow" w:hAnsi="Arial Narrow"/>
                <w:b/>
                <w:sz w:val="22"/>
                <w:szCs w:val="22"/>
              </w:rPr>
              <w:t>заполнить</w:t>
            </w:r>
            <w:proofErr w:type="gramEnd"/>
            <w:r w:rsidR="00E06F94">
              <w:rPr>
                <w:rFonts w:ascii="Arial Narrow" w:hAnsi="Arial Narrow"/>
                <w:b/>
                <w:sz w:val="22"/>
                <w:szCs w:val="22"/>
              </w:rPr>
              <w:t xml:space="preserve"> раздел С в приложении</w:t>
            </w:r>
            <w:r w:rsidRPr="00E06F94">
              <w:rPr>
                <w:rFonts w:ascii="Arial Narrow" w:hAnsi="Arial Narrow"/>
                <w:b/>
                <w:sz w:val="22"/>
                <w:szCs w:val="22"/>
              </w:rPr>
              <w:t xml:space="preserve"> 1)</w:t>
            </w:r>
          </w:p>
          <w:p w14:paraId="62D11155" w14:textId="504771D7" w:rsidR="00342A62" w:rsidRPr="00E6797B" w:rsidRDefault="00342A62" w:rsidP="00E06F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773B9B30" w14:textId="77777777" w:rsidTr="00D41530">
        <w:trPr>
          <w:cantSplit/>
          <w:trHeight w:val="365"/>
        </w:trPr>
        <w:tc>
          <w:tcPr>
            <w:tcW w:w="9612" w:type="dxa"/>
            <w:gridSpan w:val="15"/>
            <w:tcBorders>
              <w:top w:val="nil"/>
              <w:bottom w:val="nil"/>
            </w:tcBorders>
            <w:shd w:val="clear" w:color="auto" w:fill="F2F2F2"/>
          </w:tcPr>
          <w:p w14:paraId="60064905" w14:textId="14FD75E2" w:rsidR="00342A62" w:rsidRPr="00E06F94" w:rsidRDefault="00342A62" w:rsidP="00D870CA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</w:rPr>
            </w:pPr>
            <w:r w:rsidRPr="00E06F9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4.10 </w:t>
            </w:r>
            <w:r w:rsidR="00E06F94">
              <w:rPr>
                <w:rFonts w:ascii="Arial Narrow" w:hAnsi="Arial Narrow"/>
                <w:b/>
                <w:sz w:val="22"/>
                <w:szCs w:val="22"/>
              </w:rPr>
              <w:t>Описание системы охлаждения</w:t>
            </w:r>
            <w:r w:rsidRPr="00E06F9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C2C36B4" w14:textId="5FE71354"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57A64510" w14:textId="77777777" w:rsidTr="00D41530">
        <w:trPr>
          <w:cantSplit/>
          <w:trHeight w:val="366"/>
        </w:trPr>
        <w:tc>
          <w:tcPr>
            <w:tcW w:w="9612" w:type="dxa"/>
            <w:gridSpan w:val="15"/>
            <w:tcBorders>
              <w:top w:val="nil"/>
              <w:bottom w:val="nil"/>
            </w:tcBorders>
          </w:tcPr>
          <w:p w14:paraId="322885EB" w14:textId="65AE3242" w:rsidR="00342A62" w:rsidRPr="00E06F94" w:rsidRDefault="00E06F94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Тип применяемого охладителя</w:t>
            </w:r>
            <w:r w:rsidR="00342A62" w:rsidRPr="00E6797B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</w:tr>
      <w:tr w:rsidR="00342A62" w:rsidRPr="00E6797B" w14:paraId="36424B50" w14:textId="77777777" w:rsidTr="00E06F94">
        <w:trPr>
          <w:gridAfter w:val="1"/>
          <w:wAfter w:w="10" w:type="dxa"/>
          <w:cantSplit/>
          <w:trHeight w:val="29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45599" w14:textId="77777777" w:rsidR="00342A62" w:rsidRPr="00E6797B" w:rsidRDefault="006C7EA4" w:rsidP="00BE72E7">
            <w:pPr>
              <w:spacing w:line="240" w:lineRule="atLeast"/>
              <w:ind w:left="-14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*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1449FCE" w14:textId="77777777" w:rsidR="00342A62" w:rsidRPr="00E6797B" w:rsidRDefault="00342A62" w:rsidP="00BE72E7">
            <w:pPr>
              <w:spacing w:line="240" w:lineRule="atLeast"/>
              <w:ind w:left="-14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B377C8" w14:textId="0B84E28D" w:rsidR="00342A62" w:rsidRPr="00E06F94" w:rsidRDefault="00E06F94" w:rsidP="00BE72E7">
            <w:pPr>
              <w:spacing w:line="240" w:lineRule="atLeast"/>
              <w:ind w:left="-1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жидкостной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06F440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D4DE65" w14:textId="14D23568" w:rsidR="00342A62" w:rsidRPr="00E06F94" w:rsidRDefault="00342A62" w:rsidP="00BE72E7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22"/>
              </w:rPr>
              <w:t xml:space="preserve"> </w:t>
            </w:r>
            <w:r w:rsidR="00E06F94">
              <w:rPr>
                <w:rFonts w:ascii="Arial Narrow" w:hAnsi="Arial Narrow"/>
                <w:sz w:val="22"/>
              </w:rPr>
              <w:t>воздушный естественный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648EEF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862" w:type="dxa"/>
            <w:gridSpan w:val="5"/>
            <w:tcBorders>
              <w:top w:val="nil"/>
              <w:left w:val="single" w:sz="4" w:space="0" w:color="auto"/>
            </w:tcBorders>
          </w:tcPr>
          <w:p w14:paraId="16CC4A12" w14:textId="5BC5F30F" w:rsidR="00E06F94" w:rsidRPr="00E06F94" w:rsidRDefault="00E06F94" w:rsidP="00BE72E7">
            <w:pPr>
              <w:spacing w:line="240" w:lineRule="atLeas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воздушный принудительный</w:t>
            </w:r>
          </w:p>
        </w:tc>
      </w:tr>
      <w:tr w:rsidR="00342A62" w:rsidRPr="00E6797B" w14:paraId="0A208DE4" w14:textId="77777777" w:rsidTr="00D41530">
        <w:trPr>
          <w:cantSplit/>
          <w:trHeight w:val="456"/>
        </w:trPr>
        <w:tc>
          <w:tcPr>
            <w:tcW w:w="3038" w:type="dxa"/>
            <w:gridSpan w:val="7"/>
            <w:tcBorders>
              <w:top w:val="nil"/>
              <w:bottom w:val="nil"/>
              <w:right w:val="nil"/>
            </w:tcBorders>
          </w:tcPr>
          <w:p w14:paraId="3031038C" w14:textId="30B6C7FC" w:rsidR="00342A62" w:rsidRPr="00E6797B" w:rsidRDefault="00E06F94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Величина осевого усилия сжатия</w:t>
            </w:r>
            <w:r w:rsidR="00342A62" w:rsidRPr="00E6797B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  <w:p w14:paraId="6361ECBF" w14:textId="6F22D653" w:rsidR="00342A62" w:rsidRPr="00E6797B" w:rsidRDefault="00342A62" w:rsidP="00BE72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4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EC441E4" w14:textId="77777777"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7F7DBD" w14:paraId="4305FEE3" w14:textId="77777777" w:rsidTr="00D41530">
        <w:trPr>
          <w:cantSplit/>
          <w:trHeight w:val="405"/>
        </w:trPr>
        <w:tc>
          <w:tcPr>
            <w:tcW w:w="3038" w:type="dxa"/>
            <w:gridSpan w:val="7"/>
            <w:tcBorders>
              <w:top w:val="nil"/>
              <w:bottom w:val="nil"/>
              <w:right w:val="nil"/>
            </w:tcBorders>
          </w:tcPr>
          <w:p w14:paraId="1DF010F0" w14:textId="22092ADB" w:rsidR="00342A62" w:rsidRPr="00E6797B" w:rsidRDefault="00E06F94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Тип компрессора</w:t>
            </w:r>
            <w:r w:rsidR="00342A62" w:rsidRPr="00E6797B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  <w:p w14:paraId="1DC68801" w14:textId="54BDCD67" w:rsidR="00342A62" w:rsidRPr="00E6797B" w:rsidRDefault="00342A62" w:rsidP="00BE72E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5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5C4668" w14:textId="77777777"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E6797B" w14:paraId="1E9EBE58" w14:textId="77777777" w:rsidTr="00D41530">
        <w:trPr>
          <w:cantSplit/>
          <w:trHeight w:val="374"/>
        </w:trPr>
        <w:tc>
          <w:tcPr>
            <w:tcW w:w="3038" w:type="dxa"/>
            <w:gridSpan w:val="7"/>
            <w:tcBorders>
              <w:top w:val="nil"/>
              <w:bottom w:val="nil"/>
              <w:right w:val="nil"/>
            </w:tcBorders>
          </w:tcPr>
          <w:p w14:paraId="58103503" w14:textId="0D8F87A0" w:rsidR="00342A62" w:rsidRPr="00E6797B" w:rsidRDefault="00E06F94" w:rsidP="00BE72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Температура теплоносителя</w:t>
            </w:r>
            <w:r w:rsidR="00342A62" w:rsidRPr="00E6797B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0CE992C" w14:textId="5885515F" w:rsidR="00342A62" w:rsidRPr="00E6797B" w:rsidRDefault="00342A62" w:rsidP="00BE72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0D6E1BD" w14:textId="77777777"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9A1" w:rsidRPr="00C129A1" w14:paraId="4CC85D80" w14:textId="77777777" w:rsidTr="00D41530">
        <w:trPr>
          <w:cantSplit/>
          <w:trHeight w:val="57"/>
        </w:trPr>
        <w:tc>
          <w:tcPr>
            <w:tcW w:w="961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F8FB2A" w14:textId="77777777" w:rsidR="00C129A1" w:rsidRPr="00C129A1" w:rsidRDefault="00C129A1" w:rsidP="00C129A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42A62" w:rsidRPr="007F7DBD" w14:paraId="6971EE7B" w14:textId="77777777" w:rsidTr="00D41530">
        <w:trPr>
          <w:cantSplit/>
          <w:trHeight w:val="454"/>
        </w:trPr>
        <w:tc>
          <w:tcPr>
            <w:tcW w:w="96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B7D490" w14:textId="71036DE9" w:rsidR="00342A62" w:rsidRPr="008D1B17" w:rsidRDefault="00342A62" w:rsidP="00C129A1">
            <w:pPr>
              <w:rPr>
                <w:rFonts w:ascii="Arial Narrow" w:hAnsi="Arial Narrow"/>
                <w:b/>
                <w:sz w:val="24"/>
                <w:szCs w:val="22"/>
                <w:lang w:val="en-US"/>
              </w:rPr>
            </w:pPr>
            <w:r w:rsidRPr="008D1B17">
              <w:rPr>
                <w:rFonts w:ascii="Arial Narrow" w:hAnsi="Arial Narrow"/>
                <w:b/>
                <w:sz w:val="24"/>
                <w:szCs w:val="22"/>
                <w:lang w:val="en-US"/>
              </w:rPr>
              <w:t xml:space="preserve">5. </w:t>
            </w:r>
            <w:r w:rsidR="00E06F94">
              <w:rPr>
                <w:rFonts w:ascii="Arial Narrow" w:hAnsi="Arial Narrow"/>
                <w:b/>
                <w:sz w:val="24"/>
                <w:szCs w:val="22"/>
              </w:rPr>
              <w:t>Коммерческие вопросы, связанные с заменой</w:t>
            </w:r>
            <w:r w:rsidRPr="006C7EA4">
              <w:rPr>
                <w:rFonts w:ascii="Arial Narrow" w:hAnsi="Arial Narrow"/>
                <w:b/>
                <w:sz w:val="24"/>
                <w:szCs w:val="22"/>
                <w:lang w:val="en-US"/>
              </w:rPr>
              <w:t xml:space="preserve"> </w:t>
            </w:r>
          </w:p>
          <w:p w14:paraId="506262B7" w14:textId="2B9C81C0" w:rsidR="00342A62" w:rsidRPr="008D1B17" w:rsidRDefault="00342A62" w:rsidP="004E5EF3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E6797B" w14:paraId="0793E387" w14:textId="77777777" w:rsidTr="00E06F94">
        <w:trPr>
          <w:cantSplit/>
          <w:trHeight w:hRule="exact" w:val="632"/>
        </w:trPr>
        <w:tc>
          <w:tcPr>
            <w:tcW w:w="9612" w:type="dxa"/>
            <w:gridSpan w:val="15"/>
            <w:tcBorders>
              <w:top w:val="single" w:sz="6" w:space="0" w:color="auto"/>
              <w:bottom w:val="nil"/>
            </w:tcBorders>
          </w:tcPr>
          <w:p w14:paraId="7FDF85AC" w14:textId="77777777" w:rsidR="00E06F94" w:rsidRDefault="00E06F94" w:rsidP="00BE72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 случае если в результате проведения технической экспертизы окажется</w:t>
            </w:r>
            <w:r w:rsidR="00342A62" w:rsidRPr="00E06F94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что отказ произошел по вине потребителя, необходимо</w:t>
            </w:r>
            <w:r w:rsidR="00342A62" w:rsidRPr="00E06F94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6259D533" w14:textId="77777777" w:rsidR="00E06F94" w:rsidRDefault="00E06F94" w:rsidP="00BE72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D6C304" w14:textId="3D182540" w:rsidR="00342A62" w:rsidRPr="00E06F94" w:rsidRDefault="00E06F94" w:rsidP="00BE72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</w:p>
          <w:p w14:paraId="14046498" w14:textId="77777777" w:rsidR="00342A62" w:rsidRPr="00E6797B" w:rsidRDefault="00342A62" w:rsidP="00BE72E7">
            <w:pPr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(В случае если в результате проведения технической экспертизы окажется, что отказ произошел по вине потребителя, то необходимо)</w:t>
            </w:r>
          </w:p>
        </w:tc>
      </w:tr>
      <w:tr w:rsidR="00342A62" w:rsidRPr="00E6797B" w14:paraId="5A138C99" w14:textId="77777777" w:rsidTr="00E06F94">
        <w:trPr>
          <w:gridAfter w:val="1"/>
          <w:wAfter w:w="10" w:type="dxa"/>
          <w:cantSplit/>
          <w:trHeight w:hRule="exact" w:val="289"/>
        </w:trPr>
        <w:tc>
          <w:tcPr>
            <w:tcW w:w="21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F8C7062" w14:textId="77777777" w:rsidR="00342A62" w:rsidRPr="00E6797B" w:rsidRDefault="003E0EE9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C03E3C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60" w:type="dxa"/>
            <w:gridSpan w:val="12"/>
            <w:tcBorders>
              <w:top w:val="nil"/>
              <w:left w:val="single" w:sz="4" w:space="0" w:color="auto"/>
            </w:tcBorders>
          </w:tcPr>
          <w:p w14:paraId="3F206D72" w14:textId="697F5559" w:rsidR="00342A62" w:rsidRPr="00E06F94" w:rsidRDefault="00E06F94" w:rsidP="006C7EA4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</w:rPr>
              <w:t xml:space="preserve">возвратить прибор </w:t>
            </w:r>
          </w:p>
        </w:tc>
      </w:tr>
      <w:tr w:rsidR="00342A62" w:rsidRPr="00E6797B" w14:paraId="47297E2A" w14:textId="77777777" w:rsidTr="00E06F94">
        <w:trPr>
          <w:gridAfter w:val="1"/>
          <w:wAfter w:w="10" w:type="dxa"/>
          <w:cantSplit/>
          <w:trHeight w:hRule="exact" w:val="25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B05AFC9" w14:textId="77777777"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58291" w14:textId="77777777"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9160" w:type="dxa"/>
            <w:gridSpan w:val="12"/>
            <w:tcBorders>
              <w:left w:val="nil"/>
              <w:bottom w:val="nil"/>
            </w:tcBorders>
          </w:tcPr>
          <w:p w14:paraId="73DED8A1" w14:textId="1C6E08BF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342A62" w:rsidRPr="00E6797B" w14:paraId="553BADC7" w14:textId="77777777" w:rsidTr="00E06F94">
        <w:trPr>
          <w:gridAfter w:val="1"/>
          <w:wAfter w:w="10" w:type="dxa"/>
          <w:cantSplit/>
          <w:trHeight w:hRule="exact" w:val="289"/>
        </w:trPr>
        <w:tc>
          <w:tcPr>
            <w:tcW w:w="21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DD9FDD5" w14:textId="77777777" w:rsidR="00342A62" w:rsidRPr="003E0EE9" w:rsidRDefault="003E0EE9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EEB8F6C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9160" w:type="dxa"/>
            <w:gridSpan w:val="12"/>
            <w:tcBorders>
              <w:top w:val="nil"/>
              <w:left w:val="single" w:sz="4" w:space="0" w:color="auto"/>
            </w:tcBorders>
          </w:tcPr>
          <w:p w14:paraId="3DEA012B" w14:textId="2D455C66" w:rsidR="00342A62" w:rsidRPr="00E06F94" w:rsidRDefault="00E06F94" w:rsidP="006C7EA4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</w:rPr>
              <w:t>утилизировать</w:t>
            </w:r>
          </w:p>
        </w:tc>
      </w:tr>
      <w:tr w:rsidR="00342A62" w:rsidRPr="00E6797B" w14:paraId="672C0C3B" w14:textId="77777777" w:rsidTr="00E06F94">
        <w:trPr>
          <w:gridAfter w:val="1"/>
          <w:wAfter w:w="10" w:type="dxa"/>
          <w:cantSplit/>
          <w:trHeight w:hRule="exact" w:val="25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D869F5B" w14:textId="77777777"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C4DC2" w14:textId="77777777"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160" w:type="dxa"/>
            <w:gridSpan w:val="12"/>
            <w:tcBorders>
              <w:left w:val="nil"/>
              <w:bottom w:val="nil"/>
            </w:tcBorders>
          </w:tcPr>
          <w:p w14:paraId="675FF44D" w14:textId="58F68B5F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342A62" w:rsidRPr="00E6797B" w14:paraId="05CD5C0D" w14:textId="77777777" w:rsidTr="00E06F94">
        <w:trPr>
          <w:gridAfter w:val="1"/>
          <w:wAfter w:w="10" w:type="dxa"/>
          <w:cantSplit/>
          <w:trHeight w:hRule="exact" w:val="289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FDE209B" w14:textId="77777777" w:rsidR="00342A62" w:rsidRPr="00E6797B" w:rsidRDefault="003E0EE9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95A6BD" w14:textId="77777777" w:rsidR="00342A62" w:rsidRPr="00E6797B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A5EA1" w14:textId="13E1D1CF" w:rsidR="00342A62" w:rsidRPr="00E6797B" w:rsidRDefault="00E06F94" w:rsidP="006C7EA4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другое</w:t>
            </w:r>
          </w:p>
        </w:tc>
        <w:tc>
          <w:tcPr>
            <w:tcW w:w="8420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B7D0247" w14:textId="77777777" w:rsidR="00342A62" w:rsidRPr="00E6797B" w:rsidRDefault="00342A62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EA4" w:rsidRPr="00E6797B" w14:paraId="5C1629C0" w14:textId="77777777" w:rsidTr="00E06F94">
        <w:trPr>
          <w:gridAfter w:val="1"/>
          <w:wAfter w:w="10" w:type="dxa"/>
          <w:cantSplit/>
          <w:trHeight w:hRule="exact" w:val="28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114BF" w14:textId="77777777" w:rsidR="006C7EA4" w:rsidRDefault="006C7EA4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95BBCD" w14:textId="77777777" w:rsidR="006C7EA4" w:rsidRPr="00E6797B" w:rsidRDefault="006C7EA4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A528E32" w14:textId="593AA9F2" w:rsidR="006C7EA4" w:rsidRPr="00E6797B" w:rsidRDefault="006C7EA4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0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C261590" w14:textId="77777777" w:rsidR="006C7EA4" w:rsidRPr="00E6797B" w:rsidRDefault="006C7EA4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51C" w:rsidRPr="00E6797B" w14:paraId="6919D46B" w14:textId="77777777" w:rsidTr="00D41530">
        <w:trPr>
          <w:gridAfter w:val="1"/>
          <w:wAfter w:w="10" w:type="dxa"/>
          <w:cantSplit/>
          <w:trHeight w:hRule="exact" w:val="284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594C8F14" w14:textId="77777777" w:rsidR="002B451C" w:rsidRPr="00E6797B" w:rsidRDefault="002B451C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0EE9" w:rsidRPr="00E6797B" w14:paraId="0672A6F1" w14:textId="77777777" w:rsidTr="00D41530">
        <w:trPr>
          <w:gridAfter w:val="1"/>
          <w:wAfter w:w="10" w:type="dxa"/>
          <w:cantSplit/>
          <w:trHeight w:hRule="exact" w:val="293"/>
        </w:trPr>
        <w:tc>
          <w:tcPr>
            <w:tcW w:w="96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EF70B21" w14:textId="77777777" w:rsidR="003E0EE9" w:rsidRPr="00E6797B" w:rsidRDefault="003E0EE9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0EE9" w:rsidRPr="00E6797B" w14:paraId="15D2C0C5" w14:textId="77777777" w:rsidTr="00D41530">
        <w:trPr>
          <w:cantSplit/>
          <w:trHeight w:hRule="exact" w:val="454"/>
        </w:trPr>
        <w:tc>
          <w:tcPr>
            <w:tcW w:w="96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7B16A2" w14:textId="0E3260DC" w:rsidR="003E0EE9" w:rsidRPr="006C7EA4" w:rsidRDefault="003E0EE9" w:rsidP="006C7EA4">
            <w:pPr>
              <w:rPr>
                <w:rFonts w:ascii="Arial Narrow" w:hAnsi="Arial Narrow"/>
                <w:b/>
                <w:sz w:val="24"/>
                <w:szCs w:val="22"/>
                <w:lang w:val="en-US"/>
              </w:rPr>
            </w:pPr>
            <w:r w:rsidRPr="006C7EA4">
              <w:rPr>
                <w:rFonts w:ascii="Arial Narrow" w:hAnsi="Arial Narrow"/>
                <w:b/>
                <w:sz w:val="24"/>
                <w:szCs w:val="22"/>
                <w:lang w:val="en-US"/>
              </w:rPr>
              <w:t xml:space="preserve">6. </w:t>
            </w:r>
            <w:r w:rsidR="00D41530">
              <w:rPr>
                <w:rFonts w:ascii="Arial Narrow" w:hAnsi="Arial Narrow"/>
                <w:b/>
                <w:sz w:val="24"/>
                <w:szCs w:val="22"/>
              </w:rPr>
              <w:t>Контактная информация о составителе</w:t>
            </w:r>
            <w:r w:rsidRPr="006C7EA4">
              <w:rPr>
                <w:rFonts w:ascii="Arial Narrow" w:hAnsi="Arial Narrow"/>
                <w:b/>
                <w:sz w:val="24"/>
                <w:szCs w:val="22"/>
                <w:lang w:val="en-US"/>
              </w:rPr>
              <w:t>:</w:t>
            </w:r>
          </w:p>
          <w:p w14:paraId="48202FB3" w14:textId="3DBA93CA" w:rsidR="003E0EE9" w:rsidRPr="00E6797B" w:rsidRDefault="003E0EE9" w:rsidP="006C7EA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2A62" w:rsidRPr="002B451C" w14:paraId="37E30EDE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5139F7C5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46DF5D5E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E2D5F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649B26C7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DC069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34019B9F" w14:textId="77777777" w:rsidTr="00D41530">
        <w:trPr>
          <w:cantSplit/>
          <w:trHeight w:val="293"/>
        </w:trPr>
        <w:tc>
          <w:tcPr>
            <w:tcW w:w="96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B87B3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9A1" w:rsidRPr="002B451C" w14:paraId="0EDCDF67" w14:textId="77777777" w:rsidTr="00D41530">
        <w:trPr>
          <w:cantSplit/>
          <w:trHeight w:val="92"/>
        </w:trPr>
        <w:tc>
          <w:tcPr>
            <w:tcW w:w="9612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3CBBE214" w14:textId="77777777" w:rsidR="00C129A1" w:rsidRPr="00C129A1" w:rsidRDefault="00C129A1" w:rsidP="002B451C">
            <w:pPr>
              <w:spacing w:line="240" w:lineRule="atLeast"/>
              <w:rPr>
                <w:rFonts w:ascii="Arial Narrow" w:hAnsi="Arial Narrow"/>
                <w:szCs w:val="22"/>
              </w:rPr>
            </w:pPr>
          </w:p>
        </w:tc>
      </w:tr>
      <w:tr w:rsidR="00342A62" w:rsidRPr="00E6797B" w14:paraId="18BC1C9C" w14:textId="77777777" w:rsidTr="00E06F94">
        <w:trPr>
          <w:cantSplit/>
          <w:trHeight w:val="227"/>
        </w:trPr>
        <w:tc>
          <w:tcPr>
            <w:tcW w:w="212" w:type="dxa"/>
            <w:vMerge w:val="restart"/>
            <w:tcBorders>
              <w:top w:val="nil"/>
              <w:right w:val="single" w:sz="4" w:space="0" w:color="auto"/>
            </w:tcBorders>
          </w:tcPr>
          <w:p w14:paraId="4A73267E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E6797B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3E9892D4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70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5ADCC" w14:textId="1FE5FDC3" w:rsidR="00342A62" w:rsidRPr="00D41530" w:rsidRDefault="00D41530" w:rsidP="003E0EE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Ввести</w:t>
            </w:r>
            <w:r w:rsidR="00342A62" w:rsidRPr="00D41530">
              <w:rPr>
                <w:rFonts w:ascii="Arial Narrow" w:hAnsi="Arial Narrow"/>
                <w:b/>
                <w:sz w:val="18"/>
                <w:szCs w:val="18"/>
              </w:rPr>
              <w:t xml:space="preserve"> «</w:t>
            </w:r>
            <w:r w:rsidR="00342A62" w:rsidRPr="00E6797B">
              <w:rPr>
                <w:rFonts w:ascii="Arial Narrow" w:hAnsi="Arial Narrow"/>
                <w:b/>
                <w:sz w:val="18"/>
                <w:szCs w:val="18"/>
              </w:rPr>
              <w:t>Х</w:t>
            </w:r>
            <w:r w:rsidR="00342A62" w:rsidRPr="00D41530">
              <w:rPr>
                <w:rFonts w:ascii="Arial Narrow" w:hAnsi="Arial Narrow"/>
                <w:b/>
                <w:sz w:val="18"/>
                <w:szCs w:val="18"/>
              </w:rPr>
              <w:t xml:space="preserve">» </w:t>
            </w:r>
            <w:r>
              <w:rPr>
                <w:rFonts w:ascii="Arial Narrow" w:hAnsi="Arial Narrow"/>
                <w:b/>
                <w:sz w:val="18"/>
                <w:szCs w:val="18"/>
              </w:rPr>
              <w:t>напротив нужного варианта</w:t>
            </w:r>
          </w:p>
          <w:p w14:paraId="0733BA47" w14:textId="77777777" w:rsidR="00342A62" w:rsidRDefault="00342A62" w:rsidP="003E0EE9">
            <w:pPr>
              <w:rPr>
                <w:rFonts w:ascii="Arial Narrow" w:hAnsi="Arial Narrow"/>
                <w:sz w:val="12"/>
                <w:szCs w:val="12"/>
              </w:rPr>
            </w:pPr>
          </w:p>
          <w:p w14:paraId="052BE79B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21210966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93D5EFB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D50ED74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47BB1223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A4AEBF5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03CB6198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CD4896E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12B6B05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E19E249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27FE428D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A8CD4EF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5B8984D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4A4157A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5990687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6239C44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40204D05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7A3587C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9F02024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FFBF7B0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BE1450D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4DE03CCC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1035925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BC8D7E6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22DAC390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BEB45A5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76F5A65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FC3F002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2DE7CF94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484F0E68" w14:textId="7777777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22962B2" w14:textId="31133117" w:rsidR="003F5BFD" w:rsidRPr="003F5BFD" w:rsidRDefault="003F5BFD" w:rsidP="003F5BF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42A62" w:rsidRPr="003F5BFD" w14:paraId="12F2FFD4" w14:textId="77777777" w:rsidTr="00E06F94">
        <w:trPr>
          <w:cantSplit/>
          <w:trHeight w:val="180"/>
        </w:trPr>
        <w:tc>
          <w:tcPr>
            <w:tcW w:w="212" w:type="dxa"/>
            <w:vMerge/>
            <w:tcBorders>
              <w:bottom w:val="nil"/>
              <w:right w:val="nil"/>
            </w:tcBorders>
          </w:tcPr>
          <w:p w14:paraId="03A24D44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ACCD9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70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76115B93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F4D3160" w14:textId="77777777" w:rsidR="00AB20E7" w:rsidRDefault="00AB20E7" w:rsidP="008059D4">
      <w:pPr>
        <w:jc w:val="center"/>
        <w:rPr>
          <w:rFonts w:ascii="Arial Narrow" w:hAnsi="Arial Narrow"/>
          <w:szCs w:val="24"/>
        </w:rPr>
        <w:sectPr w:rsidR="00AB20E7" w:rsidSect="00C24B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1134" w:left="1701" w:header="680" w:footer="45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1"/>
        <w:gridCol w:w="6896"/>
      </w:tblGrid>
      <w:tr w:rsidR="0089626B" w:rsidRPr="0089626B" w14:paraId="340EB045" w14:textId="77777777" w:rsidTr="004E5EF3">
        <w:trPr>
          <w:trHeight w:val="568"/>
        </w:trPr>
        <w:tc>
          <w:tcPr>
            <w:tcW w:w="15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F6BDCAF" w14:textId="23F0F76B" w:rsidR="0089626B" w:rsidRPr="00362291" w:rsidRDefault="00362291" w:rsidP="004E5EF3">
            <w:pPr>
              <w:jc w:val="right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lastRenderedPageBreak/>
              <w:t>Приложение 1</w:t>
            </w:r>
          </w:p>
          <w:p w14:paraId="07FDF0E2" w14:textId="08D27570" w:rsidR="0089626B" w:rsidRPr="0089626B" w:rsidRDefault="00A14FF9" w:rsidP="004E5EF3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 w:rsidRPr="004E5EF3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</w:p>
        </w:tc>
      </w:tr>
      <w:tr w:rsidR="00A14FF9" w:rsidRPr="004E5EF3" w14:paraId="2D63713F" w14:textId="77777777" w:rsidTr="004E5EF3">
        <w:trPr>
          <w:trHeight w:val="5508"/>
        </w:trPr>
        <w:tc>
          <w:tcPr>
            <w:tcW w:w="8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8D1A50" w14:textId="77777777" w:rsidR="00A14FF9" w:rsidRPr="0089626B" w:rsidRDefault="00252485" w:rsidP="004E5EF3">
            <w:pPr>
              <w:ind w:firstLine="426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35E742" wp14:editId="2751EC49">
                      <wp:simplePos x="0" y="0"/>
                      <wp:positionH relativeFrom="margin">
                        <wp:posOffset>3548380</wp:posOffset>
                      </wp:positionH>
                      <wp:positionV relativeFrom="margin">
                        <wp:posOffset>-3447</wp:posOffset>
                      </wp:positionV>
                      <wp:extent cx="1849301" cy="513715"/>
                      <wp:effectExtent l="0" t="0" r="0" b="0"/>
                      <wp:wrapSquare wrapText="bothSides"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301" cy="51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F024E7" w14:textId="62C17761" w:rsidR="00A14FF9" w:rsidRPr="00E06F94" w:rsidRDefault="00A14FF9" w:rsidP="00177530">
                                  <w:pPr>
                                    <w:ind w:right="-110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14FF9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А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-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  <w:t xml:space="preserve">  </w:t>
                                  </w:r>
                                  <w:r w:rsidR="00E06F94">
                                    <w:rPr>
                                      <w:rFonts w:ascii="Arial Narrow" w:hAnsi="Arial Narrow"/>
                                    </w:rPr>
                                    <w:t>параметры силовой цепи</w:t>
                                  </w:r>
                                </w:p>
                                <w:p w14:paraId="27C487CA" w14:textId="1E05B14C" w:rsidR="00A14FF9" w:rsidRPr="00A14FF9" w:rsidRDefault="00A14FF9" w:rsidP="00177530">
                                  <w:pPr>
                                    <w:ind w:right="-110" w:firstLine="567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5E7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79.4pt;margin-top:-.25pt;width:145.6pt;height:40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" filled="f" stroked="f">
                      <v:textbox>
                        <w:txbxContent>
                          <w:p w14:paraId="50F024E7" w14:textId="62C17761" w:rsidR="00A14FF9" w:rsidRPr="00E06F94" w:rsidRDefault="00A14FF9" w:rsidP="00177530">
                            <w:pPr>
                              <w:ind w:right="-110"/>
                              <w:rPr>
                                <w:rFonts w:ascii="Arial Narrow" w:hAnsi="Arial Narrow"/>
                              </w:rPr>
                            </w:pPr>
                            <w:r w:rsidRPr="00A14FF9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А</w:t>
                            </w:r>
                            <w:r w:rsidRPr="00A14FF9">
                              <w:rPr>
                                <w:rFonts w:ascii="Arial Narrow" w:hAnsi="Arial Narrow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14FF9">
                              <w:rPr>
                                <w:rFonts w:ascii="Arial Narrow" w:hAnsi="Arial Narrow"/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  <w:r w:rsidRPr="00A14FF9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 </w:t>
                            </w:r>
                            <w:r w:rsidR="00E06F94">
                              <w:rPr>
                                <w:rFonts w:ascii="Arial Narrow" w:hAnsi="Arial Narrow"/>
                              </w:rPr>
                              <w:t>параметры</w:t>
                            </w:r>
                            <w:proofErr w:type="gramEnd"/>
                            <w:r w:rsidR="00E06F94">
                              <w:rPr>
                                <w:rFonts w:ascii="Arial Narrow" w:hAnsi="Arial Narrow"/>
                              </w:rPr>
                              <w:t xml:space="preserve"> силовой цепи</w:t>
                            </w:r>
                          </w:p>
                          <w:p w14:paraId="27C487CA" w14:textId="1E05B14C" w:rsidR="00A14FF9" w:rsidRPr="00A14FF9" w:rsidRDefault="00A14FF9" w:rsidP="00177530">
                            <w:pPr>
                              <w:ind w:right="-110" w:firstLine="567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92B541F" wp14:editId="2E46D91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55245</wp:posOffset>
                  </wp:positionV>
                  <wp:extent cx="3663315" cy="4739640"/>
                  <wp:effectExtent l="0" t="0" r="0" b="3810"/>
                  <wp:wrapNone/>
                  <wp:docPr id="22" name="Рисунок 11" descr="граф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аф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315" cy="47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74155" w14:textId="77777777" w:rsidR="00A14FF9" w:rsidRPr="0089626B" w:rsidRDefault="00A14FF9" w:rsidP="004E5EF3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tbl>
            <w:tblPr>
              <w:tblpPr w:leftFromText="180" w:rightFromText="180" w:vertAnchor="text" w:horzAnchor="margin" w:tblpXSpec="right" w:tblpY="2905"/>
              <w:tblOverlap w:val="never"/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1"/>
              <w:gridCol w:w="1411"/>
            </w:tblGrid>
            <w:tr w:rsidR="00177530" w:rsidRPr="0089626B" w14:paraId="377F7BA2" w14:textId="77777777" w:rsidTr="004E5EF3">
              <w:trPr>
                <w:trHeight w:val="142"/>
              </w:trPr>
              <w:tc>
                <w:tcPr>
                  <w:tcW w:w="631" w:type="dxa"/>
                  <w:shd w:val="clear" w:color="auto" w:fill="auto"/>
                  <w:vAlign w:val="bottom"/>
                </w:tcPr>
                <w:p w14:paraId="64D244A6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di/dt=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A08E49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177530" w:rsidRPr="0089626B" w14:paraId="498E7118" w14:textId="77777777" w:rsidTr="004E5EF3">
              <w:trPr>
                <w:trHeight w:val="168"/>
              </w:trPr>
              <w:tc>
                <w:tcPr>
                  <w:tcW w:w="631" w:type="dxa"/>
                  <w:shd w:val="clear" w:color="auto" w:fill="auto"/>
                </w:tcPr>
                <w:p w14:paraId="30B6CC18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du/dt=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FC0912D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177530" w:rsidRPr="0089626B" w14:paraId="2D881640" w14:textId="77777777" w:rsidTr="004E5EF3">
              <w:trPr>
                <w:trHeight w:val="168"/>
              </w:trPr>
              <w:tc>
                <w:tcPr>
                  <w:tcW w:w="631" w:type="dxa"/>
                  <w:shd w:val="clear" w:color="auto" w:fill="auto"/>
                </w:tcPr>
                <w:p w14:paraId="78958865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ITM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B9E935D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77530" w:rsidRPr="0089626B" w14:paraId="2AC4E75A" w14:textId="77777777" w:rsidTr="004E5EF3">
              <w:trPr>
                <w:trHeight w:val="168"/>
              </w:trPr>
              <w:tc>
                <w:tcPr>
                  <w:tcW w:w="631" w:type="dxa"/>
                  <w:shd w:val="clear" w:color="auto" w:fill="auto"/>
                </w:tcPr>
                <w:p w14:paraId="58CA6951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tp</w:t>
                  </w:r>
                  <w:proofErr w:type="spellEnd"/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83740FC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77530" w:rsidRPr="0089626B" w14:paraId="4C399180" w14:textId="77777777" w:rsidTr="004E5EF3">
              <w:trPr>
                <w:trHeight w:val="168"/>
              </w:trPr>
              <w:tc>
                <w:tcPr>
                  <w:tcW w:w="631" w:type="dxa"/>
                  <w:tcBorders>
                    <w:bottom w:val="nil"/>
                  </w:tcBorders>
                  <w:shd w:val="clear" w:color="auto" w:fill="auto"/>
                </w:tcPr>
                <w:p w14:paraId="5EEC3F6F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ts</w:t>
                  </w:r>
                  <w:proofErr w:type="spellEnd"/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84A7A10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77530" w:rsidRPr="0089626B" w14:paraId="2723EB75" w14:textId="77777777" w:rsidTr="004E5EF3">
              <w:trPr>
                <w:trHeight w:val="168"/>
              </w:trPr>
              <w:tc>
                <w:tcPr>
                  <w:tcW w:w="631" w:type="dxa"/>
                  <w:tcBorders>
                    <w:bottom w:val="nil"/>
                  </w:tcBorders>
                  <w:shd w:val="clear" w:color="auto" w:fill="auto"/>
                </w:tcPr>
                <w:p w14:paraId="578FC599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VR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19C6037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280CBA4D" w14:textId="77777777" w:rsidR="00A14FF9" w:rsidRPr="0089626B" w:rsidRDefault="00A14FF9" w:rsidP="004E5EF3">
            <w:pPr>
              <w:ind w:firstLine="708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3EACD" w14:textId="77777777" w:rsidR="00A14FF9" w:rsidRPr="0089626B" w:rsidRDefault="00252485" w:rsidP="004E5EF3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0236AB" wp14:editId="3AE16A9B">
                      <wp:simplePos x="0" y="0"/>
                      <wp:positionH relativeFrom="column">
                        <wp:posOffset>2748643</wp:posOffset>
                      </wp:positionH>
                      <wp:positionV relativeFrom="paragraph">
                        <wp:posOffset>6350</wp:posOffset>
                      </wp:positionV>
                      <wp:extent cx="1654628" cy="673009"/>
                      <wp:effectExtent l="0" t="0" r="0" b="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628" cy="6730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7E95FD" w14:textId="712EB8DE" w:rsidR="00A14FF9" w:rsidRPr="00E06F94" w:rsidRDefault="00A14FF9" w:rsidP="00177530">
                                  <w:pPr>
                                    <w:ind w:right="-88"/>
                                    <w:rPr>
                                      <w:rFonts w:ascii="Arial Narrow" w:hAnsi="Arial Narrow"/>
                                      <w:szCs w:val="28"/>
                                    </w:rPr>
                                  </w:pPr>
                                  <w:r w:rsidRPr="0089626B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В</w:t>
                                  </w:r>
                                  <w:r w:rsidRPr="0089626B">
                                    <w:rPr>
                                      <w:rFonts w:ascii="Arial Narrow" w:hAnsi="Arial Narrow"/>
                                      <w:sz w:val="36"/>
                                      <w:szCs w:val="36"/>
                                    </w:rPr>
                                    <w:t xml:space="preserve"> – </w:t>
                                  </w:r>
                                  <w:r w:rsidR="00E06F94">
                                    <w:rPr>
                                      <w:rFonts w:ascii="Arial Narrow" w:hAnsi="Arial Narrow"/>
                                      <w:szCs w:val="28"/>
                                    </w:rPr>
                                    <w:t>электрическая схема</w:t>
                                  </w:r>
                                </w:p>
                                <w:p w14:paraId="444CEBA5" w14:textId="010E5A9E" w:rsidR="00A14FF9" w:rsidRPr="0089626B" w:rsidRDefault="00A14FF9" w:rsidP="00E06F94">
                                  <w:pPr>
                                    <w:ind w:right="-88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236AB" id="Rectangle 9" o:spid="_x0000_s1027" style="position:absolute;left:0;text-align:left;margin-left:216.45pt;margin-top:.5pt;width:130.3pt;height: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" filled="f" stroked="f">
                      <v:textbox>
                        <w:txbxContent>
                          <w:p w14:paraId="657E95FD" w14:textId="712EB8DE" w:rsidR="00A14FF9" w:rsidRPr="00E06F94" w:rsidRDefault="00A14FF9" w:rsidP="00177530">
                            <w:pPr>
                              <w:ind w:right="-88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  <w:r w:rsidRPr="0089626B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В</w:t>
                            </w:r>
                            <w:r w:rsidRPr="0089626B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E06F94">
                              <w:rPr>
                                <w:rFonts w:ascii="Arial Narrow" w:hAnsi="Arial Narrow"/>
                                <w:szCs w:val="28"/>
                              </w:rPr>
                              <w:t>электрическая схема</w:t>
                            </w:r>
                          </w:p>
                          <w:p w14:paraId="444CEBA5" w14:textId="010E5A9E" w:rsidR="00A14FF9" w:rsidRPr="0089626B" w:rsidRDefault="00A14FF9" w:rsidP="00E06F94">
                            <w:pPr>
                              <w:ind w:right="-88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4FF9" w:rsidRPr="004E5EF3" w14:paraId="4964C60C" w14:textId="77777777" w:rsidTr="004E5EF3">
        <w:trPr>
          <w:trHeight w:val="2964"/>
        </w:trPr>
        <w:tc>
          <w:tcPr>
            <w:tcW w:w="83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FC4F42" w14:textId="77777777" w:rsidR="00A14FF9" w:rsidRDefault="00A14FF9" w:rsidP="004E5EF3">
            <w:pPr>
              <w:ind w:firstLine="426"/>
              <w:rPr>
                <w:noProof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1602"/>
              <w:tblOverlap w:val="never"/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"/>
              <w:gridCol w:w="1411"/>
            </w:tblGrid>
            <w:tr w:rsidR="00A14FF9" w:rsidRPr="0089626B" w14:paraId="5342DB52" w14:textId="77777777" w:rsidTr="004E5EF3">
              <w:trPr>
                <w:trHeight w:val="168"/>
              </w:trPr>
              <w:tc>
                <w:tcPr>
                  <w:tcW w:w="810" w:type="dxa"/>
                  <w:shd w:val="clear" w:color="auto" w:fill="auto"/>
                </w:tcPr>
                <w:p w14:paraId="1C797ADC" w14:textId="77777777"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I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GM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6B0244" w14:textId="77777777"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A14FF9" w:rsidRPr="0089626B" w14:paraId="7B7E51D8" w14:textId="77777777" w:rsidTr="004E5EF3">
              <w:trPr>
                <w:trHeight w:val="168"/>
              </w:trPr>
              <w:tc>
                <w:tcPr>
                  <w:tcW w:w="810" w:type="dxa"/>
                  <w:shd w:val="clear" w:color="auto" w:fill="auto"/>
                </w:tcPr>
                <w:p w14:paraId="46E4B2ED" w14:textId="77777777"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I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Gon</w:t>
                  </w:r>
                  <w:proofErr w:type="spellEnd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B11BA4" w14:textId="77777777"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A14FF9" w:rsidRPr="0089626B" w14:paraId="5E4A9BAE" w14:textId="77777777" w:rsidTr="004E5EF3">
              <w:trPr>
                <w:trHeight w:val="168"/>
              </w:trPr>
              <w:tc>
                <w:tcPr>
                  <w:tcW w:w="810" w:type="dxa"/>
                  <w:tcBorders>
                    <w:bottom w:val="nil"/>
                  </w:tcBorders>
                  <w:shd w:val="clear" w:color="auto" w:fill="auto"/>
                </w:tcPr>
                <w:p w14:paraId="3816C18E" w14:textId="77777777"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f</w:t>
                  </w:r>
                  <w:proofErr w:type="spellEnd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0C489D" w14:textId="77777777"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A14FF9" w:rsidRPr="0089626B" w14:paraId="75038ADE" w14:textId="77777777" w:rsidTr="004E5EF3">
              <w:trPr>
                <w:trHeight w:val="168"/>
              </w:trPr>
              <w:tc>
                <w:tcPr>
                  <w:tcW w:w="810" w:type="dxa"/>
                  <w:tcBorders>
                    <w:bottom w:val="nil"/>
                  </w:tcBorders>
                  <w:shd w:val="clear" w:color="auto" w:fill="auto"/>
                </w:tcPr>
                <w:p w14:paraId="6F434A95" w14:textId="77777777"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on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1374F" w14:textId="77777777"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14:paraId="23F35731" w14:textId="77777777" w:rsidR="00A14FF9" w:rsidRPr="004E5EF3" w:rsidRDefault="00252485" w:rsidP="004E5EF3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2ED95B" wp14:editId="5449DDAE">
                      <wp:simplePos x="0" y="0"/>
                      <wp:positionH relativeFrom="column">
                        <wp:posOffset>2672534</wp:posOffset>
                      </wp:positionH>
                      <wp:positionV relativeFrom="paragraph">
                        <wp:posOffset>15784</wp:posOffset>
                      </wp:positionV>
                      <wp:extent cx="1656715" cy="576943"/>
                      <wp:effectExtent l="0" t="0" r="0" b="0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5769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3F591" w14:textId="44A2DF3A" w:rsidR="00A14FF9" w:rsidRPr="00E06F94" w:rsidRDefault="00A14FF9" w:rsidP="00177530">
                                  <w:pPr>
                                    <w:ind w:right="-95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14FF9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С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  <w:t xml:space="preserve"> – </w:t>
                                  </w:r>
                                  <w:r w:rsidR="00E06F94">
                                    <w:rPr>
                                      <w:rFonts w:ascii="Arial Narrow" w:hAnsi="Arial Narrow"/>
                                    </w:rPr>
                                    <w:t xml:space="preserve">параметры цепи управления </w:t>
                                  </w:r>
                                </w:p>
                                <w:p w14:paraId="78108600" w14:textId="358E25F2" w:rsidR="00A14FF9" w:rsidRPr="00A14FF9" w:rsidRDefault="00A14FF9" w:rsidP="00177530">
                                  <w:pPr>
                                    <w:ind w:right="-95" w:firstLine="426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ED95B" id="Text Box 10" o:spid="_x0000_s1028" type="#_x0000_t202" style="position:absolute;left:0;text-align:left;margin-left:210.45pt;margin-top:1.25pt;width:130.45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" filled="f" stroked="f">
                      <v:textbox>
                        <w:txbxContent>
                          <w:p w14:paraId="47A3F591" w14:textId="44A2DF3A" w:rsidR="00A14FF9" w:rsidRPr="00E06F94" w:rsidRDefault="00A14FF9" w:rsidP="00177530">
                            <w:pPr>
                              <w:ind w:right="-95"/>
                              <w:rPr>
                                <w:rFonts w:ascii="Arial Narrow" w:hAnsi="Arial Narrow"/>
                              </w:rPr>
                            </w:pPr>
                            <w:r w:rsidRPr="00A14FF9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С</w:t>
                            </w:r>
                            <w:r w:rsidRPr="00A14FF9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– </w:t>
                            </w:r>
                            <w:r w:rsidR="00E06F94">
                              <w:rPr>
                                <w:rFonts w:ascii="Arial Narrow" w:hAnsi="Arial Narrow"/>
                              </w:rPr>
                              <w:t xml:space="preserve">параметры цепи управления </w:t>
                            </w:r>
                          </w:p>
                          <w:p w14:paraId="78108600" w14:textId="358E25F2" w:rsidR="00A14FF9" w:rsidRPr="00A14FF9" w:rsidRDefault="00A14FF9" w:rsidP="00177530">
                            <w:pPr>
                              <w:ind w:right="-95" w:firstLine="426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8"/>
              </w:rPr>
              <w:drawing>
                <wp:anchor distT="0" distB="0" distL="114300" distR="114300" simplePos="0" relativeHeight="251655680" behindDoc="0" locked="0" layoutInCell="1" allowOverlap="1" wp14:anchorId="68F44D8F" wp14:editId="7F505F2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304165</wp:posOffset>
                  </wp:positionV>
                  <wp:extent cx="2678430" cy="1423670"/>
                  <wp:effectExtent l="0" t="0" r="7620" b="5080"/>
                  <wp:wrapNone/>
                  <wp:docPr id="19" name="Рисунок 8" descr="Для анкеты-Mode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ля анкеты-Mode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0E8CA2" w14:textId="77777777" w:rsidR="00E83998" w:rsidRPr="00177530" w:rsidRDefault="00E83998" w:rsidP="008059D4">
      <w:pPr>
        <w:jc w:val="center"/>
        <w:rPr>
          <w:rFonts w:ascii="Arial Narrow" w:hAnsi="Arial Narrow"/>
          <w:sz w:val="16"/>
          <w:szCs w:val="24"/>
        </w:rPr>
      </w:pPr>
    </w:p>
    <w:sectPr w:rsidR="00E83998" w:rsidRPr="00177530" w:rsidSect="0089626B">
      <w:headerReference w:type="first" r:id="rId16"/>
      <w:footerReference w:type="first" r:id="rId17"/>
      <w:pgSz w:w="16838" w:h="11906" w:orient="landscape"/>
      <w:pgMar w:top="1412" w:right="567" w:bottom="56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7047" w14:textId="77777777" w:rsidR="00231E83" w:rsidRDefault="00231E83" w:rsidP="00B43A48">
      <w:r>
        <w:separator/>
      </w:r>
    </w:p>
  </w:endnote>
  <w:endnote w:type="continuationSeparator" w:id="0">
    <w:p w14:paraId="3BC6B82E" w14:textId="77777777" w:rsidR="00231E83" w:rsidRDefault="00231E83" w:rsidP="00B4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CCE5" w14:textId="77777777" w:rsidR="00F45FB3" w:rsidRDefault="00F45F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5AE6" w14:textId="2E9C65AB" w:rsidR="009C149D" w:rsidRDefault="008428ED">
    <w:r>
      <w:rPr>
        <w:noProof/>
        <w:color w:val="323E4F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EB5C26" wp14:editId="24131A80">
              <wp:simplePos x="0" y="0"/>
              <wp:positionH relativeFrom="column">
                <wp:posOffset>35463</wp:posOffset>
              </wp:positionH>
              <wp:positionV relativeFrom="paragraph">
                <wp:posOffset>17145</wp:posOffset>
              </wp:positionV>
              <wp:extent cx="6120130" cy="47625"/>
              <wp:effectExtent l="17780" t="14605" r="15240" b="13970"/>
              <wp:wrapNone/>
              <wp:docPr id="13" name="Group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14" name="AutoShape 137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38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972FC" id="Group 136" o:spid="_x0000_s1026" style="position:absolute;margin-left:2.8pt;margin-top:1.35pt;width:481.9pt;height:3.75pt;z-index:251658752" coordorigin="1132,1373" coordsize="9638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" strokeweight="2.25pt"/>
              <v:shape id="AutoShape 138" o:spid="_x0000_s1028" type="#_x0000_t32" style="position:absolute;left:1132;top:1448;width:9638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/>
            </v:group>
          </w:pict>
        </mc:Fallback>
      </mc:AlternateConten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858"/>
      <w:gridCol w:w="672"/>
    </w:tblGrid>
    <w:tr w:rsidR="008059D4" w:rsidRPr="00A54881" w14:paraId="05A6BEE1" w14:textId="77777777" w:rsidTr="008059D4">
      <w:trPr>
        <w:trHeight w:val="459"/>
      </w:trPr>
      <w:tc>
        <w:tcPr>
          <w:tcW w:w="9072" w:type="dxa"/>
          <w:shd w:val="clear" w:color="auto" w:fill="auto"/>
          <w:vAlign w:val="center"/>
        </w:tcPr>
        <w:p w14:paraId="6A2F88E3" w14:textId="77777777" w:rsidR="007B14D3" w:rsidRDefault="008428ED" w:rsidP="008059D4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57040A49" wp14:editId="4B918C66">
                <wp:extent cx="1583245" cy="393700"/>
                <wp:effectExtent l="0" t="0" r="4445" b="0"/>
                <wp:docPr id="29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Рисунок 2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824" cy="39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</w:rPr>
            <w:t xml:space="preserve">      </w:t>
          </w:r>
        </w:p>
        <w:p w14:paraId="6171E196" w14:textId="77777777" w:rsidR="007B14D3" w:rsidRDefault="007B14D3" w:rsidP="008059D4">
          <w:pPr>
            <w:jc w:val="center"/>
            <w:rPr>
              <w:rFonts w:ascii="Arial Narrow" w:hAnsi="Arial Narrow"/>
            </w:rPr>
          </w:pPr>
        </w:p>
        <w:p w14:paraId="1269C38C" w14:textId="3CA357F3" w:rsidR="008059D4" w:rsidRPr="00A54881" w:rsidRDefault="008428ED" w:rsidP="008059D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</w:rPr>
            <w:t xml:space="preserve">  </w:t>
          </w:r>
          <w:r w:rsidR="009C149D">
            <w:rPr>
              <w:rFonts w:ascii="Arial Narrow" w:hAnsi="Arial Narrow"/>
            </w:rPr>
            <w:t xml:space="preserve"> </w:t>
          </w:r>
          <w:r w:rsidR="00E459C1" w:rsidRPr="004A7C7B">
            <w:rPr>
              <w:rFonts w:ascii="Arial Narrow" w:hAnsi="Arial Narrow"/>
            </w:rPr>
            <w:t>АО «ПРОТОН-ЭЛЕКТРОТЕКС»</w:t>
          </w:r>
        </w:p>
      </w:tc>
      <w:tc>
        <w:tcPr>
          <w:tcW w:w="674" w:type="dxa"/>
          <w:shd w:val="clear" w:color="auto" w:fill="auto"/>
        </w:tcPr>
        <w:p w14:paraId="7E7F9FC8" w14:textId="77777777" w:rsidR="008059D4" w:rsidRPr="00A54881" w:rsidRDefault="008059D4" w:rsidP="007420CB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Ф</w:t>
          </w:r>
          <w:r w:rsidRPr="00A54881">
            <w:rPr>
              <w:rFonts w:ascii="Arial Narrow" w:hAnsi="Arial Narrow"/>
            </w:rPr>
            <w:t>0</w:t>
          </w:r>
          <w:r>
            <w:rPr>
              <w:rFonts w:ascii="Arial Narrow" w:hAnsi="Arial Narrow"/>
            </w:rPr>
            <w:t>40</w:t>
          </w:r>
        </w:p>
        <w:p w14:paraId="0121B844" w14:textId="77777777" w:rsidR="008059D4" w:rsidRPr="00A54881" w:rsidRDefault="008059D4" w:rsidP="007420CB">
          <w:pPr>
            <w:jc w:val="center"/>
            <w:rPr>
              <w:rFonts w:ascii="Arial Narrow" w:hAnsi="Arial Narrow"/>
              <w:b/>
            </w:rPr>
          </w:pP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PAGE 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2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  <w:r w:rsidRPr="00A54881">
            <w:rPr>
              <w:rFonts w:ascii="Arial Narrow" w:hAnsi="Arial Narrow"/>
              <w:color w:val="323E4F"/>
            </w:rPr>
            <w:t xml:space="preserve"> / </w:t>
          </w: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NUMPAGES  \* Arabic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4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</w:p>
      </w:tc>
    </w:tr>
  </w:tbl>
  <w:p w14:paraId="68F57DBA" w14:textId="08DA0271" w:rsidR="00B43A48" w:rsidRPr="001D6A56" w:rsidRDefault="00B43A48" w:rsidP="00E41576">
    <w:pPr>
      <w:pStyle w:val="a8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9C25" w14:textId="77777777" w:rsidR="00717B6B" w:rsidRDefault="00252485" w:rsidP="00717B6B">
    <w:pPr>
      <w:pStyle w:val="a5"/>
      <w:rPr>
        <w:rFonts w:ascii="Arial Narrow" w:hAnsi="Arial Narrow"/>
        <w:b/>
      </w:rPr>
    </w:pPr>
    <w:r>
      <w:rPr>
        <w:noProof/>
        <w:color w:val="323E4F"/>
        <w:sz w:val="20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97B7F6E" wp14:editId="61D4550F">
              <wp:simplePos x="0" y="0"/>
              <wp:positionH relativeFrom="column">
                <wp:posOffset>13335</wp:posOffset>
              </wp:positionH>
              <wp:positionV relativeFrom="paragraph">
                <wp:posOffset>81915</wp:posOffset>
              </wp:positionV>
              <wp:extent cx="6120130" cy="47625"/>
              <wp:effectExtent l="22860" t="15240" r="19685" b="13335"/>
              <wp:wrapNone/>
              <wp:docPr id="7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8" name="AutoShape 43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44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986917" id="Group 42" o:spid="_x0000_s1026" style="position:absolute;margin-left:1.05pt;margin-top:6.45pt;width:481.9pt;height:3.75pt;z-index:251653632" coordorigin="1132,1373" coordsize="9638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" strokeweight="2.25pt"/>
              <v:shape id="AutoShape 44" o:spid="_x0000_s1028" type="#_x0000_t32" style="position:absolute;left:1132;top:1448;width:9638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"/>
            </v:group>
          </w:pict>
        </mc:Fallback>
      </mc:AlternateContent>
    </w:r>
    <w:r w:rsidR="00717B6B">
      <w:rPr>
        <w:b/>
        <w:sz w:val="20"/>
      </w:rPr>
      <w:t xml:space="preserve"> </w: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858"/>
      <w:gridCol w:w="672"/>
    </w:tblGrid>
    <w:tr w:rsidR="00E6797B" w:rsidRPr="00A54881" w14:paraId="578F34C5" w14:textId="77777777" w:rsidTr="00E6797B">
      <w:trPr>
        <w:trHeight w:val="459"/>
      </w:trPr>
      <w:tc>
        <w:tcPr>
          <w:tcW w:w="9072" w:type="dxa"/>
          <w:shd w:val="clear" w:color="auto" w:fill="auto"/>
          <w:vAlign w:val="center"/>
        </w:tcPr>
        <w:p w14:paraId="5604EEDF" w14:textId="77777777" w:rsidR="007B14D3" w:rsidRDefault="007B14D3" w:rsidP="009C149D">
          <w:pPr>
            <w:rPr>
              <w:rFonts w:ascii="Arial Narrow" w:hAnsi="Arial Narrow"/>
            </w:rPr>
          </w:pPr>
        </w:p>
        <w:p w14:paraId="2E6B87D2" w14:textId="1562544A" w:rsidR="007B14D3" w:rsidRDefault="007B14D3" w:rsidP="009C149D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                                                                 </w:t>
          </w:r>
          <w:r w:rsidR="009C149D">
            <w:rPr>
              <w:rFonts w:ascii="Arial Narrow" w:hAnsi="Arial Narrow"/>
            </w:rPr>
            <w:t xml:space="preserve">  </w:t>
          </w:r>
          <w:r w:rsidR="008428ED">
            <w:rPr>
              <w:rFonts w:ascii="Arial Narrow" w:hAnsi="Arial Narrow"/>
            </w:rPr>
            <w:t xml:space="preserve">  </w:t>
          </w:r>
          <w:r>
            <w:rPr>
              <w:rFonts w:ascii="Arial Narrow" w:hAnsi="Arial Narrow"/>
              <w:noProof/>
            </w:rPr>
            <w:drawing>
              <wp:inline distT="0" distB="0" distL="0" distR="0" wp14:anchorId="4BC0075B" wp14:editId="20E71DA1">
                <wp:extent cx="1767449" cy="444500"/>
                <wp:effectExtent l="0" t="0" r="0" b="0"/>
                <wp:docPr id="2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Рисунок 2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772" cy="446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DB0C35" w14:textId="77777777" w:rsidR="007B14D3" w:rsidRDefault="008428ED" w:rsidP="009C149D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 w:rsidR="007B14D3">
            <w:rPr>
              <w:rFonts w:ascii="Arial Narrow" w:hAnsi="Arial Narrow"/>
            </w:rPr>
            <w:t xml:space="preserve">                                              </w:t>
          </w:r>
        </w:p>
        <w:p w14:paraId="584FFAA7" w14:textId="490C7A1F" w:rsidR="00E6797B" w:rsidRPr="009C149D" w:rsidRDefault="00F45FB3" w:rsidP="003F5BFD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lang w:val="en-US"/>
            </w:rPr>
            <w:t xml:space="preserve">          </w:t>
          </w:r>
          <w:r w:rsidR="009C149D">
            <w:rPr>
              <w:rFonts w:ascii="Arial Narrow" w:hAnsi="Arial Narrow"/>
            </w:rPr>
            <w:t>АО «ПРОТОН-ЭЛЕКТРОТЕКС»</w:t>
          </w:r>
        </w:p>
      </w:tc>
      <w:tc>
        <w:tcPr>
          <w:tcW w:w="674" w:type="dxa"/>
          <w:shd w:val="clear" w:color="auto" w:fill="auto"/>
        </w:tcPr>
        <w:p w14:paraId="0F4FAFE3" w14:textId="77777777" w:rsidR="00E6797B" w:rsidRPr="00A54881" w:rsidRDefault="00E6797B" w:rsidP="00A54881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Ф</w:t>
          </w:r>
          <w:r w:rsidRPr="00A54881">
            <w:rPr>
              <w:rFonts w:ascii="Arial Narrow" w:hAnsi="Arial Narrow"/>
            </w:rPr>
            <w:t>0</w:t>
          </w:r>
          <w:r w:rsidR="008059D4">
            <w:rPr>
              <w:rFonts w:ascii="Arial Narrow" w:hAnsi="Arial Narrow"/>
            </w:rPr>
            <w:t>40</w:t>
          </w:r>
        </w:p>
        <w:p w14:paraId="7F1B5B6C" w14:textId="77777777" w:rsidR="00E6797B" w:rsidRPr="00A54881" w:rsidRDefault="00E6797B" w:rsidP="00A54881">
          <w:pPr>
            <w:jc w:val="center"/>
            <w:rPr>
              <w:rFonts w:ascii="Arial Narrow" w:hAnsi="Arial Narrow"/>
              <w:b/>
            </w:rPr>
          </w:pP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PAGE 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1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  <w:r w:rsidRPr="00A54881">
            <w:rPr>
              <w:rFonts w:ascii="Arial Narrow" w:hAnsi="Arial Narrow"/>
              <w:color w:val="323E4F"/>
            </w:rPr>
            <w:t xml:space="preserve"> / </w:t>
          </w: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NUMPAGES  \* Arabic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1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</w:p>
      </w:tc>
    </w:tr>
  </w:tbl>
  <w:p w14:paraId="2BE85132" w14:textId="77777777" w:rsidR="001D6A56" w:rsidRPr="00875077" w:rsidRDefault="001D6A56">
    <w:pPr>
      <w:pStyle w:val="a8"/>
      <w:jc w:val="center"/>
      <w:rPr>
        <w:color w:val="006699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19B2" w14:textId="77777777" w:rsidR="00AB20E7" w:rsidRDefault="00252485" w:rsidP="00AB20E7">
    <w:pPr>
      <w:pStyle w:val="a5"/>
      <w:rPr>
        <w:rFonts w:ascii="Arial Narrow" w:hAnsi="Arial Narrow"/>
        <w:b/>
      </w:rPr>
    </w:pPr>
    <w:r>
      <w:rPr>
        <w:noProof/>
        <w:color w:val="323E4F"/>
        <w:sz w:val="2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991AC6B" wp14:editId="24905A97">
              <wp:simplePos x="0" y="0"/>
              <wp:positionH relativeFrom="column">
                <wp:posOffset>16510</wp:posOffset>
              </wp:positionH>
              <wp:positionV relativeFrom="paragraph">
                <wp:posOffset>27940</wp:posOffset>
              </wp:positionV>
              <wp:extent cx="9568815" cy="47625"/>
              <wp:effectExtent l="16510" t="18415" r="15875" b="10160"/>
              <wp:wrapNone/>
              <wp:docPr id="1" name="Group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68815" cy="47625"/>
                        <a:chOff x="1132" y="1373"/>
                        <a:chExt cx="9638" cy="75"/>
                      </a:xfrm>
                    </wpg:grpSpPr>
                    <wps:wsp>
                      <wps:cNvPr id="2" name="AutoShape 151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52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CCAFB" id="Group 150" o:spid="_x0000_s1026" style="position:absolute;margin-left:1.3pt;margin-top:2.2pt;width:753.45pt;height:3.75pt;z-index:251660800" coordorigin="1132,1373" coordsize="9638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" strokeweight="2.25pt"/>
              <v:shape id="AutoShape 152" o:spid="_x0000_s1028" type="#_x0000_t32" style="position:absolute;left:1132;top:1448;width:9638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"/>
            </v:group>
          </w:pict>
        </mc:Fallback>
      </mc:AlternateConten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861"/>
      <w:gridCol w:w="669"/>
    </w:tblGrid>
    <w:tr w:rsidR="00AB20E7" w:rsidRPr="00A54881" w14:paraId="29F0E488" w14:textId="77777777" w:rsidTr="00AB20E7">
      <w:trPr>
        <w:trHeight w:val="459"/>
      </w:trPr>
      <w:tc>
        <w:tcPr>
          <w:tcW w:w="14317" w:type="dxa"/>
          <w:shd w:val="clear" w:color="auto" w:fill="auto"/>
          <w:vAlign w:val="center"/>
        </w:tcPr>
        <w:p w14:paraId="174F4AE6" w14:textId="77777777" w:rsidR="003F5BFD" w:rsidRDefault="003F5BFD" w:rsidP="00AB20E7">
          <w:pPr>
            <w:jc w:val="center"/>
            <w:rPr>
              <w:rFonts w:ascii="Arial Narrow" w:hAnsi="Arial Narrow"/>
            </w:rPr>
          </w:pPr>
        </w:p>
        <w:p w14:paraId="5E5580AD" w14:textId="63E9B19A" w:rsidR="00AB20E7" w:rsidRPr="004A7C7B" w:rsidRDefault="00AB20E7" w:rsidP="00AB20E7">
          <w:pPr>
            <w:jc w:val="center"/>
            <w:rPr>
              <w:rFonts w:ascii="Arial Narrow" w:hAnsi="Arial Narrow"/>
              <w:b/>
            </w:rPr>
          </w:pPr>
          <w:r w:rsidRPr="004A7C7B">
            <w:rPr>
              <w:rFonts w:ascii="Arial Narrow" w:hAnsi="Arial Narrow"/>
            </w:rPr>
            <w:t>АО «ПРОТОН-ЭЛЕКТРОТЕКС»</w:t>
          </w:r>
        </w:p>
      </w:tc>
      <w:tc>
        <w:tcPr>
          <w:tcW w:w="709" w:type="dxa"/>
          <w:shd w:val="clear" w:color="auto" w:fill="auto"/>
        </w:tcPr>
        <w:p w14:paraId="113663D6" w14:textId="77777777" w:rsidR="00AB20E7" w:rsidRPr="004A7C7B" w:rsidRDefault="00AB20E7" w:rsidP="00AB20E7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Ф0</w:t>
          </w:r>
          <w:r w:rsidR="0089626B">
            <w:rPr>
              <w:rFonts w:ascii="Arial Narrow" w:hAnsi="Arial Narrow"/>
            </w:rPr>
            <w:t>40</w:t>
          </w:r>
        </w:p>
        <w:p w14:paraId="6EA0CD4D" w14:textId="77777777" w:rsidR="00AB20E7" w:rsidRPr="004A7C7B" w:rsidRDefault="00AB20E7" w:rsidP="00AB20E7">
          <w:pPr>
            <w:jc w:val="center"/>
            <w:rPr>
              <w:rFonts w:ascii="Arial Narrow" w:hAnsi="Arial Narrow"/>
              <w:b/>
            </w:rPr>
          </w:pPr>
          <w:r w:rsidRPr="004A7C7B">
            <w:rPr>
              <w:rFonts w:ascii="Arial Narrow" w:hAnsi="Arial Narrow"/>
              <w:color w:val="323E4F"/>
            </w:rPr>
            <w:fldChar w:fldCharType="begin"/>
          </w:r>
          <w:r w:rsidRPr="004A7C7B">
            <w:rPr>
              <w:rFonts w:ascii="Arial Narrow" w:hAnsi="Arial Narrow"/>
              <w:color w:val="323E4F"/>
            </w:rPr>
            <w:instrText>PAGE   \* MERGEFORMAT</w:instrText>
          </w:r>
          <w:r w:rsidRPr="004A7C7B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4</w:t>
          </w:r>
          <w:r w:rsidRPr="004A7C7B">
            <w:rPr>
              <w:rFonts w:ascii="Arial Narrow" w:hAnsi="Arial Narrow"/>
              <w:color w:val="323E4F"/>
            </w:rPr>
            <w:fldChar w:fldCharType="end"/>
          </w:r>
          <w:r w:rsidRPr="004A7C7B">
            <w:rPr>
              <w:rFonts w:ascii="Arial Narrow" w:hAnsi="Arial Narrow"/>
              <w:color w:val="323E4F"/>
            </w:rPr>
            <w:t xml:space="preserve"> / </w:t>
          </w:r>
          <w:r w:rsidRPr="004A7C7B">
            <w:rPr>
              <w:rFonts w:ascii="Arial Narrow" w:hAnsi="Arial Narrow"/>
              <w:color w:val="323E4F"/>
            </w:rPr>
            <w:fldChar w:fldCharType="begin"/>
          </w:r>
          <w:r w:rsidRPr="004A7C7B">
            <w:rPr>
              <w:rFonts w:ascii="Arial Narrow" w:hAnsi="Arial Narrow"/>
              <w:color w:val="323E4F"/>
            </w:rPr>
            <w:instrText>NUMPAGES  \* Arabic  \* MERGEFORMAT</w:instrText>
          </w:r>
          <w:r w:rsidRPr="004A7C7B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4</w:t>
          </w:r>
          <w:r w:rsidRPr="004A7C7B">
            <w:rPr>
              <w:rFonts w:ascii="Arial Narrow" w:hAnsi="Arial Narrow"/>
              <w:color w:val="323E4F"/>
            </w:rPr>
            <w:fldChar w:fldCharType="end"/>
          </w:r>
        </w:p>
      </w:tc>
    </w:tr>
  </w:tbl>
  <w:p w14:paraId="197BFC11" w14:textId="77777777" w:rsidR="00AB20E7" w:rsidRPr="00875077" w:rsidRDefault="00AB20E7" w:rsidP="00AB20E7">
    <w:pPr>
      <w:pStyle w:val="a8"/>
      <w:jc w:val="center"/>
      <w:rPr>
        <w:color w:val="00669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471D" w14:textId="77777777" w:rsidR="00231E83" w:rsidRDefault="00231E83" w:rsidP="00B43A48">
      <w:r>
        <w:separator/>
      </w:r>
    </w:p>
  </w:footnote>
  <w:footnote w:type="continuationSeparator" w:id="0">
    <w:p w14:paraId="139E6F57" w14:textId="77777777" w:rsidR="00231E83" w:rsidRDefault="00231E83" w:rsidP="00B4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6BED" w14:textId="77777777" w:rsidR="00F45FB3" w:rsidRDefault="00F45F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10C5" w14:textId="4CD568E0" w:rsidR="00C80115" w:rsidRDefault="00957BFF" w:rsidP="00C80115">
    <w:pPr>
      <w:pStyle w:val="a5"/>
      <w:tabs>
        <w:tab w:val="clear" w:pos="4153"/>
        <w:tab w:val="center" w:pos="426"/>
      </w:tabs>
    </w:pPr>
    <w:r>
      <w:rPr>
        <w:noProof/>
      </w:rPr>
      <w:drawing>
        <wp:anchor distT="0" distB="0" distL="0" distR="0" simplePos="0" relativeHeight="251665920" behindDoc="0" locked="0" layoutInCell="1" allowOverlap="1" wp14:anchorId="32252581" wp14:editId="420D5F6D">
          <wp:simplePos x="0" y="0"/>
          <wp:positionH relativeFrom="column">
            <wp:posOffset>3275525</wp:posOffset>
          </wp:positionH>
          <wp:positionV relativeFrom="paragraph">
            <wp:posOffset>-314570</wp:posOffset>
          </wp:positionV>
          <wp:extent cx="2868295" cy="539750"/>
          <wp:effectExtent l="0" t="0" r="0" b="0"/>
          <wp:wrapNone/>
          <wp:docPr id="25" name="Изображение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650F9" w14:textId="2FDFD79A" w:rsidR="00D554AA" w:rsidRPr="00957BFF" w:rsidRDefault="00252485" w:rsidP="00D554AA">
    <w:pPr>
      <w:pStyle w:val="a4"/>
      <w:spacing w:after="120"/>
      <w:ind w:firstLine="851"/>
      <w:jc w:val="right"/>
      <w:rPr>
        <w:rFonts w:ascii="Arial Narrow" w:hAnsi="Arial Narrow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5F76E5C" wp14:editId="00516DBB">
              <wp:simplePos x="0" y="0"/>
              <wp:positionH relativeFrom="column">
                <wp:posOffset>16510</wp:posOffset>
              </wp:positionH>
              <wp:positionV relativeFrom="paragraph">
                <wp:posOffset>137160</wp:posOffset>
              </wp:positionV>
              <wp:extent cx="6120130" cy="47625"/>
              <wp:effectExtent l="16510" t="22860" r="16510" b="5715"/>
              <wp:wrapNone/>
              <wp:docPr id="16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17" name="AutoShape 87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88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EBD82" id="Group 86" o:spid="_x0000_s1026" style="position:absolute;margin-left:1.3pt;margin-top:10.8pt;width:481.9pt;height:3.75pt;z-index:-251660800" coordorigin="1132,1373" coordsize="9638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" strokeweight="2.25pt"/>
              <v:shape id="AutoShape 88" o:spid="_x0000_s1028" type="#_x0000_t32" style="position:absolute;left:1132;top:1448;width:9638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"/>
            </v:group>
          </w:pict>
        </mc:Fallback>
      </mc:AlternateContent>
    </w:r>
    <w:r w:rsidR="00957BFF">
      <w:rPr>
        <w:rFonts w:ascii="Arial Narrow" w:hAnsi="Arial Narrow"/>
        <w:sz w:val="16"/>
        <w:szCs w:val="16"/>
      </w:rPr>
      <w:t>Акционерное общество</w:t>
    </w:r>
  </w:p>
  <w:p w14:paraId="6DAD4083" w14:textId="77777777" w:rsidR="005F46E1" w:rsidRPr="00D554AA" w:rsidRDefault="005F46E1" w:rsidP="005F46E1">
    <w:pPr>
      <w:pStyle w:val="a4"/>
      <w:ind w:firstLine="851"/>
      <w:jc w:val="right"/>
      <w:rPr>
        <w:rFonts w:ascii="Arial Narrow" w:hAnsi="Arial Narrow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2DFA" w14:textId="1DD8862B" w:rsidR="00205B4A" w:rsidRDefault="000B4A58" w:rsidP="00205B4A">
    <w:pPr>
      <w:pStyle w:val="a5"/>
      <w:tabs>
        <w:tab w:val="clear" w:pos="4153"/>
        <w:tab w:val="center" w:pos="426"/>
      </w:tabs>
    </w:pPr>
    <w:r>
      <w:rPr>
        <w:noProof/>
      </w:rPr>
      <w:drawing>
        <wp:anchor distT="0" distB="0" distL="0" distR="0" simplePos="0" relativeHeight="251663872" behindDoc="0" locked="0" layoutInCell="1" allowOverlap="1" wp14:anchorId="169FE1C9" wp14:editId="72073406">
          <wp:simplePos x="0" y="0"/>
          <wp:positionH relativeFrom="column">
            <wp:posOffset>3352165</wp:posOffset>
          </wp:positionH>
          <wp:positionV relativeFrom="paragraph">
            <wp:posOffset>-282451</wp:posOffset>
          </wp:positionV>
          <wp:extent cx="2868295" cy="539750"/>
          <wp:effectExtent l="0" t="0" r="0" b="0"/>
          <wp:wrapNone/>
          <wp:docPr id="24" name="Изображение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DB918" w14:textId="50939E8C" w:rsidR="00205B4A" w:rsidRPr="000B4A58" w:rsidRDefault="00252485" w:rsidP="003301E7">
    <w:pPr>
      <w:pStyle w:val="a4"/>
      <w:spacing w:after="120"/>
      <w:ind w:firstLine="851"/>
      <w:jc w:val="right"/>
      <w:rPr>
        <w:rFonts w:ascii="Arial Narrow" w:hAnsi="Arial Narrow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28B79E66" wp14:editId="27447CFB">
              <wp:simplePos x="0" y="0"/>
              <wp:positionH relativeFrom="column">
                <wp:posOffset>16510</wp:posOffset>
              </wp:positionH>
              <wp:positionV relativeFrom="paragraph">
                <wp:posOffset>137160</wp:posOffset>
              </wp:positionV>
              <wp:extent cx="6120130" cy="47625"/>
              <wp:effectExtent l="16510" t="22860" r="16510" b="5715"/>
              <wp:wrapNone/>
              <wp:docPr id="10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11" name="AutoShape 65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6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7D2B1" id="Group 64" o:spid="_x0000_s1026" style="position:absolute;margin-left:1.3pt;margin-top:10.8pt;width:481.9pt;height:3.75pt;z-index:-251661824" coordorigin="1132,1373" coordsize="9638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" strokeweight="2.25pt"/>
              <v:shape id="AutoShape 66" o:spid="_x0000_s1028" type="#_x0000_t32" style="position:absolute;left:1132;top:1448;width:9638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EKBxwAAAOA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kv4FUoLyO0PAAAA//8DAFBLAQItABQABgAIAAAAIQDb4fbL7gAAAIUBAAATAAAAAAAA&#13;&#10;AAAAAAAAAAAAAABbQ29udGVudF9UeXBlc10ueG1sUEsBAi0AFAAGAAgAAAAhAFr0LFu/AAAAFQEA&#13;&#10;AAsAAAAAAAAAAAAAAAAAHwEAAF9yZWxzLy5yZWxzUEsBAi0AFAAGAAgAAAAhABX4QoHHAAAA4AAA&#13;&#10;AA8AAAAAAAAAAAAAAAAABwIAAGRycy9kb3ducmV2LnhtbFBLBQYAAAAAAwADALcAAAD7AgAAAAA=&#13;&#10;"/>
            </v:group>
          </w:pict>
        </mc:Fallback>
      </mc:AlternateContent>
    </w:r>
    <w:r w:rsidR="000B4A58">
      <w:rPr>
        <w:rFonts w:ascii="Arial Narrow" w:hAnsi="Arial Narrow"/>
        <w:sz w:val="16"/>
        <w:szCs w:val="16"/>
      </w:rPr>
      <w:t>Акционерное общество</w:t>
    </w:r>
  </w:p>
  <w:p w14:paraId="4312AF80" w14:textId="77777777" w:rsidR="007743E6" w:rsidRDefault="007743E6" w:rsidP="007743E6">
    <w:pPr>
      <w:pStyle w:val="a4"/>
      <w:ind w:firstLine="851"/>
      <w:jc w:val="right"/>
      <w:rPr>
        <w:b/>
        <w:sz w:val="12"/>
        <w:szCs w:val="12"/>
      </w:rPr>
    </w:pPr>
  </w:p>
  <w:tbl>
    <w:tblPr>
      <w:tblW w:w="9639" w:type="dxa"/>
      <w:tblInd w:w="108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7743E6" w:rsidRPr="00F45FB3" w14:paraId="5F2AA6FC" w14:textId="77777777" w:rsidTr="00B16871">
      <w:tc>
        <w:tcPr>
          <w:tcW w:w="3213" w:type="dxa"/>
          <w:shd w:val="clear" w:color="auto" w:fill="auto"/>
        </w:tcPr>
        <w:p w14:paraId="3EE39CEA" w14:textId="4825547F" w:rsidR="007743E6" w:rsidRPr="00E459C1" w:rsidRDefault="00E459C1" w:rsidP="007743E6">
          <w:pPr>
            <w:pStyle w:val="a4"/>
            <w:ind w:right="34"/>
            <w:jc w:val="lef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ул. Лескова 19,</w:t>
          </w:r>
          <w:r w:rsidR="007743E6" w:rsidRPr="00E459C1">
            <w:rPr>
              <w:rFonts w:ascii="Arial Narrow" w:hAnsi="Arial Narrow"/>
              <w:sz w:val="20"/>
            </w:rPr>
            <w:t xml:space="preserve"> 302027</w:t>
          </w:r>
        </w:p>
        <w:p w14:paraId="3D078790" w14:textId="3F18F0FF" w:rsidR="007743E6" w:rsidRPr="00E459C1" w:rsidRDefault="00E459C1" w:rsidP="00B9704D">
          <w:pPr>
            <w:pStyle w:val="a4"/>
            <w:ind w:right="34"/>
            <w:jc w:val="both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г</w:t>
          </w:r>
          <w:r w:rsidRPr="00E459C1">
            <w:rPr>
              <w:rFonts w:ascii="Arial Narrow" w:hAnsi="Arial Narrow"/>
              <w:sz w:val="20"/>
            </w:rPr>
            <w:t xml:space="preserve">. </w:t>
          </w:r>
          <w:r>
            <w:rPr>
              <w:rFonts w:ascii="Arial Narrow" w:hAnsi="Arial Narrow"/>
              <w:sz w:val="20"/>
            </w:rPr>
            <w:t>Орел, Россия</w:t>
          </w:r>
        </w:p>
      </w:tc>
      <w:tc>
        <w:tcPr>
          <w:tcW w:w="3213" w:type="dxa"/>
          <w:shd w:val="clear" w:color="auto" w:fill="auto"/>
        </w:tcPr>
        <w:p w14:paraId="64E86EE2" w14:textId="68082766" w:rsidR="007743E6" w:rsidRPr="009226B7" w:rsidRDefault="00E459C1" w:rsidP="007743E6">
          <w:pPr>
            <w:pStyle w:val="a4"/>
            <w:ind w:right="-133"/>
            <w:jc w:val="left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</w:rPr>
            <w:t>Тел:</w:t>
          </w:r>
          <w:r w:rsidR="007743E6" w:rsidRPr="009226B7">
            <w:rPr>
              <w:rFonts w:ascii="Arial Narrow" w:hAnsi="Arial Narrow"/>
              <w:sz w:val="20"/>
              <w:lang w:val="en-US"/>
            </w:rPr>
            <w:t xml:space="preserve"> +7 4862 44 04 11</w:t>
          </w:r>
        </w:p>
        <w:p w14:paraId="43F2D08F" w14:textId="1E1CF817" w:rsidR="007743E6" w:rsidRPr="009226B7" w:rsidRDefault="00E459C1" w:rsidP="007743E6">
          <w:pPr>
            <w:pStyle w:val="a4"/>
            <w:ind w:right="-65"/>
            <w:jc w:val="left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</w:rPr>
            <w:t>Факс</w:t>
          </w:r>
          <w:r w:rsidR="007743E6" w:rsidRPr="009226B7">
            <w:rPr>
              <w:rFonts w:ascii="Arial Narrow" w:hAnsi="Arial Narrow"/>
              <w:sz w:val="20"/>
              <w:lang w:val="en-US"/>
            </w:rPr>
            <w:t>: +7 4862 44 04 08</w:t>
          </w:r>
        </w:p>
      </w:tc>
      <w:tc>
        <w:tcPr>
          <w:tcW w:w="3213" w:type="dxa"/>
          <w:shd w:val="clear" w:color="auto" w:fill="auto"/>
        </w:tcPr>
        <w:p w14:paraId="5537CC79" w14:textId="77777777" w:rsidR="007743E6" w:rsidRPr="009226B7" w:rsidRDefault="007743E6" w:rsidP="007743E6">
          <w:pPr>
            <w:pStyle w:val="a4"/>
            <w:ind w:right="-133"/>
            <w:jc w:val="left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inbox</w:t>
          </w:r>
          <w:r w:rsidRPr="009226B7">
            <w:rPr>
              <w:rFonts w:ascii="Arial Narrow" w:hAnsi="Arial Narrow"/>
              <w:sz w:val="20"/>
              <w:lang w:val="en-US"/>
            </w:rPr>
            <w:t>@</w:t>
          </w:r>
          <w:r w:rsidRPr="00081582">
            <w:rPr>
              <w:rFonts w:ascii="Arial Narrow" w:hAnsi="Arial Narrow"/>
              <w:sz w:val="20"/>
              <w:lang w:val="en-US"/>
            </w:rPr>
            <w:t>proton</w:t>
          </w:r>
          <w:r w:rsidRPr="009226B7">
            <w:rPr>
              <w:rFonts w:ascii="Arial Narrow" w:hAnsi="Arial Narrow"/>
              <w:sz w:val="20"/>
              <w:lang w:val="en-US"/>
            </w:rPr>
            <w:t>-</w:t>
          </w:r>
          <w:r w:rsidRPr="00081582">
            <w:rPr>
              <w:rFonts w:ascii="Arial Narrow" w:hAnsi="Arial Narrow"/>
              <w:sz w:val="20"/>
              <w:lang w:val="en-US"/>
            </w:rPr>
            <w:t>electrotex</w:t>
          </w:r>
          <w:r w:rsidRPr="009226B7">
            <w:rPr>
              <w:rFonts w:ascii="Arial Narrow" w:hAnsi="Arial Narrow"/>
              <w:sz w:val="20"/>
              <w:lang w:val="en-US"/>
            </w:rPr>
            <w:t>.</w:t>
          </w:r>
          <w:r w:rsidRPr="00081582">
            <w:rPr>
              <w:rFonts w:ascii="Arial Narrow" w:hAnsi="Arial Narrow"/>
              <w:sz w:val="20"/>
              <w:lang w:val="en-US"/>
            </w:rPr>
            <w:t>com</w:t>
          </w:r>
        </w:p>
        <w:p w14:paraId="58AC2595" w14:textId="77777777" w:rsidR="007743E6" w:rsidRPr="009226B7" w:rsidRDefault="007743E6" w:rsidP="007743E6">
          <w:pPr>
            <w:pStyle w:val="a4"/>
            <w:ind w:right="-143"/>
            <w:jc w:val="left"/>
            <w:rPr>
              <w:rFonts w:ascii="Arial Narrow" w:hAnsi="Arial Narrow"/>
              <w:sz w:val="20"/>
              <w:lang w:val="en-US"/>
            </w:rPr>
          </w:pPr>
          <w:r w:rsidRPr="00081582">
            <w:rPr>
              <w:rFonts w:ascii="Arial Narrow" w:hAnsi="Arial Narrow"/>
              <w:sz w:val="20"/>
              <w:lang w:val="en-US"/>
            </w:rPr>
            <w:t>www</w:t>
          </w:r>
          <w:r w:rsidRPr="009226B7">
            <w:rPr>
              <w:rFonts w:ascii="Arial Narrow" w:hAnsi="Arial Narrow"/>
              <w:sz w:val="20"/>
              <w:lang w:val="en-US"/>
            </w:rPr>
            <w:t>.</w:t>
          </w:r>
          <w:r w:rsidRPr="00081582">
            <w:rPr>
              <w:rFonts w:ascii="Arial Narrow" w:hAnsi="Arial Narrow"/>
              <w:sz w:val="20"/>
              <w:lang w:val="en-US"/>
            </w:rPr>
            <w:t>proton</w:t>
          </w:r>
          <w:r w:rsidRPr="009226B7">
            <w:rPr>
              <w:rFonts w:ascii="Arial Narrow" w:hAnsi="Arial Narrow"/>
              <w:sz w:val="20"/>
              <w:lang w:val="en-US"/>
            </w:rPr>
            <w:t>-</w:t>
          </w:r>
          <w:r w:rsidRPr="00081582">
            <w:rPr>
              <w:rFonts w:ascii="Arial Narrow" w:hAnsi="Arial Narrow"/>
              <w:sz w:val="20"/>
              <w:lang w:val="en-US"/>
            </w:rPr>
            <w:t>electrotex</w:t>
          </w:r>
          <w:r w:rsidRPr="009226B7">
            <w:rPr>
              <w:rFonts w:ascii="Arial Narrow" w:hAnsi="Arial Narrow"/>
              <w:sz w:val="20"/>
              <w:lang w:val="en-US"/>
            </w:rPr>
            <w:t>.</w:t>
          </w:r>
          <w:r w:rsidRPr="00081582">
            <w:rPr>
              <w:rFonts w:ascii="Arial Narrow" w:hAnsi="Arial Narrow"/>
              <w:sz w:val="20"/>
              <w:lang w:val="en-US"/>
            </w:rPr>
            <w:t>com</w:t>
          </w:r>
        </w:p>
      </w:tc>
    </w:tr>
  </w:tbl>
  <w:p w14:paraId="0254F3EF" w14:textId="77777777" w:rsidR="00205B4A" w:rsidRPr="009226B7" w:rsidRDefault="00205B4A" w:rsidP="00EE52B9">
    <w:pPr>
      <w:pStyle w:val="a4"/>
      <w:ind w:firstLine="851"/>
      <w:jc w:val="left"/>
      <w:rPr>
        <w:b/>
        <w:sz w:val="12"/>
        <w:szCs w:val="12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5D69" w14:textId="77C038D0" w:rsidR="00AB20E7" w:rsidRDefault="003F5BFD" w:rsidP="00AB20E7">
    <w:pPr>
      <w:pStyle w:val="a5"/>
      <w:tabs>
        <w:tab w:val="center" w:pos="426"/>
      </w:tabs>
    </w:pPr>
    <w:r>
      <w:rPr>
        <w:noProof/>
      </w:rPr>
      <w:drawing>
        <wp:anchor distT="0" distB="0" distL="0" distR="0" simplePos="0" relativeHeight="251660288" behindDoc="0" locked="0" layoutInCell="1" allowOverlap="1" wp14:anchorId="39E23BE8" wp14:editId="5C6B2C86">
          <wp:simplePos x="0" y="0"/>
          <wp:positionH relativeFrom="column">
            <wp:posOffset>6795832</wp:posOffset>
          </wp:positionH>
          <wp:positionV relativeFrom="paragraph">
            <wp:posOffset>-320288</wp:posOffset>
          </wp:positionV>
          <wp:extent cx="2868295" cy="539750"/>
          <wp:effectExtent l="0" t="0" r="1905" b="6350"/>
          <wp:wrapNone/>
          <wp:docPr id="26" name="Изображение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171F0" w14:textId="45F79D48" w:rsidR="00AB20E7" w:rsidRPr="00957BFF" w:rsidRDefault="00252485" w:rsidP="00F129AD">
    <w:pPr>
      <w:pStyle w:val="a4"/>
      <w:spacing w:after="120"/>
      <w:ind w:firstLine="85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5794EE2" wp14:editId="59D41E0D">
              <wp:simplePos x="0" y="0"/>
              <wp:positionH relativeFrom="column">
                <wp:posOffset>38735</wp:posOffset>
              </wp:positionH>
              <wp:positionV relativeFrom="paragraph">
                <wp:posOffset>138430</wp:posOffset>
              </wp:positionV>
              <wp:extent cx="9569450" cy="47625"/>
              <wp:effectExtent l="19685" t="14605" r="21590" b="13970"/>
              <wp:wrapNone/>
              <wp:docPr id="4" name="Group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69450" cy="47625"/>
                        <a:chOff x="1132" y="1373"/>
                        <a:chExt cx="9638" cy="76"/>
                      </a:xfrm>
                    </wpg:grpSpPr>
                    <wps:wsp>
                      <wps:cNvPr id="5" name="AutoShape 147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48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C93A89" id="Group 146" o:spid="_x0000_s1026" style="position:absolute;margin-left:3.05pt;margin-top:10.9pt;width:753.5pt;height:3.75pt;z-index:-251659264" coordorigin="1132,1373" coordsize="9638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" strokeweight="2.25pt"/>
              <v:shape id="AutoShape 148" o:spid="_x0000_s1028" type="#_x0000_t32" style="position:absolute;left:1132;top:1448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nbjxgAAAN8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Jfz/SV9Abv8AAAD//wMAUEsBAi0AFAAGAAgAAAAhANvh9svuAAAAhQEAABMAAAAAAAAA&#13;&#10;AAAAAAAAAAAAAFtDb250ZW50X1R5cGVzXS54bWxQSwECLQAUAAYACAAAACEAWvQsW78AAAAVAQAA&#13;&#10;CwAAAAAAAAAAAAAAAAAfAQAAX3JlbHMvLnJlbHNQSwECLQAUAAYACAAAACEAzPp248YAAADfAAAA&#13;&#10;DwAAAAAAAAAAAAAAAAAHAgAAZHJzL2Rvd25yZXYueG1sUEsFBgAAAAADAAMAtwAAAPoCAAAAAA==&#13;&#10;"/>
            </v:group>
          </w:pict>
        </mc:Fallback>
      </mc:AlternateContent>
    </w:r>
    <w:r w:rsidR="00362291">
      <w:rPr>
        <w:rFonts w:ascii="Arial Narrow" w:hAnsi="Arial Narrow"/>
        <w:sz w:val="16"/>
        <w:szCs w:val="16"/>
      </w:rPr>
      <w:t>Акционерное общество</w:t>
    </w:r>
  </w:p>
  <w:p w14:paraId="10ACFA81" w14:textId="77777777" w:rsidR="00AB20E7" w:rsidRDefault="00AB20E7" w:rsidP="007743E6">
    <w:pPr>
      <w:pStyle w:val="a4"/>
      <w:ind w:firstLine="851"/>
      <w:jc w:val="right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singleLevel"/>
    <w:tmpl w:val="0000000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F"/>
    <w:multiLevelType w:val="singleLevel"/>
    <w:tmpl w:val="0000000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2B77CE"/>
    <w:multiLevelType w:val="hybridMultilevel"/>
    <w:tmpl w:val="B9B0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97CF5"/>
    <w:multiLevelType w:val="hybridMultilevel"/>
    <w:tmpl w:val="4B1E1B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0C72E6A"/>
    <w:multiLevelType w:val="multilevel"/>
    <w:tmpl w:val="D7FC777E"/>
    <w:lvl w:ilvl="0">
      <w:start w:val="1"/>
      <w:numFmt w:val="decimal"/>
      <w:isLgl/>
      <w:lvlText w:val="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070"/>
        </w:tabs>
        <w:ind w:left="143" w:firstLine="567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" w:firstLine="56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308471C8"/>
    <w:multiLevelType w:val="hybridMultilevel"/>
    <w:tmpl w:val="4678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65707"/>
    <w:multiLevelType w:val="hybridMultilevel"/>
    <w:tmpl w:val="CBC4A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36200"/>
    <w:multiLevelType w:val="hybridMultilevel"/>
    <w:tmpl w:val="BF0E3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32EEC"/>
    <w:multiLevelType w:val="hybridMultilevel"/>
    <w:tmpl w:val="C380A0F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4AC12F9"/>
    <w:multiLevelType w:val="hybridMultilevel"/>
    <w:tmpl w:val="157A6C4A"/>
    <w:lvl w:ilvl="0" w:tplc="04190011">
      <w:start w:val="1"/>
      <w:numFmt w:val="decimal"/>
      <w:lvlText w:val="%1)"/>
      <w:lvlJc w:val="left"/>
      <w:pPr>
        <w:tabs>
          <w:tab w:val="num" w:pos="1042"/>
        </w:tabs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5BE34F89"/>
    <w:multiLevelType w:val="hybridMultilevel"/>
    <w:tmpl w:val="10E47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3208E"/>
    <w:multiLevelType w:val="hybridMultilevel"/>
    <w:tmpl w:val="4796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C4162"/>
    <w:multiLevelType w:val="hybridMultilevel"/>
    <w:tmpl w:val="3EA2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50"/>
    <w:rsid w:val="000001B9"/>
    <w:rsid w:val="00006626"/>
    <w:rsid w:val="00006B09"/>
    <w:rsid w:val="000419E5"/>
    <w:rsid w:val="00042C12"/>
    <w:rsid w:val="000672DD"/>
    <w:rsid w:val="0006738F"/>
    <w:rsid w:val="000750B2"/>
    <w:rsid w:val="00077823"/>
    <w:rsid w:val="0008024F"/>
    <w:rsid w:val="0008052E"/>
    <w:rsid w:val="0008108C"/>
    <w:rsid w:val="00091DF8"/>
    <w:rsid w:val="0009209B"/>
    <w:rsid w:val="00097EB0"/>
    <w:rsid w:val="000B3A07"/>
    <w:rsid w:val="000B4A58"/>
    <w:rsid w:val="000C1614"/>
    <w:rsid w:val="000C3D4B"/>
    <w:rsid w:val="000C59FD"/>
    <w:rsid w:val="000D567B"/>
    <w:rsid w:val="000E0A6B"/>
    <w:rsid w:val="000F32DA"/>
    <w:rsid w:val="000F57FC"/>
    <w:rsid w:val="000F7DCA"/>
    <w:rsid w:val="001005A9"/>
    <w:rsid w:val="001043D3"/>
    <w:rsid w:val="00136D9C"/>
    <w:rsid w:val="00147E0F"/>
    <w:rsid w:val="0015023C"/>
    <w:rsid w:val="001519AF"/>
    <w:rsid w:val="0016165C"/>
    <w:rsid w:val="0016408E"/>
    <w:rsid w:val="00177530"/>
    <w:rsid w:val="00182541"/>
    <w:rsid w:val="00190A9B"/>
    <w:rsid w:val="001C0116"/>
    <w:rsid w:val="001C41F2"/>
    <w:rsid w:val="001D03A2"/>
    <w:rsid w:val="001D6A56"/>
    <w:rsid w:val="001D7E34"/>
    <w:rsid w:val="001E3490"/>
    <w:rsid w:val="00205B4A"/>
    <w:rsid w:val="00223B0A"/>
    <w:rsid w:val="00226B1A"/>
    <w:rsid w:val="00231E83"/>
    <w:rsid w:val="00234D12"/>
    <w:rsid w:val="00242F14"/>
    <w:rsid w:val="002457B2"/>
    <w:rsid w:val="00252485"/>
    <w:rsid w:val="0025670E"/>
    <w:rsid w:val="00273F81"/>
    <w:rsid w:val="0027676E"/>
    <w:rsid w:val="00293BDC"/>
    <w:rsid w:val="002A0225"/>
    <w:rsid w:val="002A2F2A"/>
    <w:rsid w:val="002A378B"/>
    <w:rsid w:val="002B1AAD"/>
    <w:rsid w:val="002B451C"/>
    <w:rsid w:val="002C2660"/>
    <w:rsid w:val="002D392B"/>
    <w:rsid w:val="002E4B33"/>
    <w:rsid w:val="002F4A76"/>
    <w:rsid w:val="00304DF4"/>
    <w:rsid w:val="003301E7"/>
    <w:rsid w:val="00334B13"/>
    <w:rsid w:val="00342A62"/>
    <w:rsid w:val="00345335"/>
    <w:rsid w:val="00346E47"/>
    <w:rsid w:val="00351A97"/>
    <w:rsid w:val="00362291"/>
    <w:rsid w:val="003656F1"/>
    <w:rsid w:val="00365A66"/>
    <w:rsid w:val="003706F5"/>
    <w:rsid w:val="00380DD8"/>
    <w:rsid w:val="003969E2"/>
    <w:rsid w:val="00397110"/>
    <w:rsid w:val="003A2AED"/>
    <w:rsid w:val="003B16FB"/>
    <w:rsid w:val="003C3C37"/>
    <w:rsid w:val="003D7AEE"/>
    <w:rsid w:val="003E0EE9"/>
    <w:rsid w:val="003E7845"/>
    <w:rsid w:val="003F5BFD"/>
    <w:rsid w:val="00405D0E"/>
    <w:rsid w:val="00411C5B"/>
    <w:rsid w:val="00423FF3"/>
    <w:rsid w:val="0042421A"/>
    <w:rsid w:val="00433F69"/>
    <w:rsid w:val="004361D9"/>
    <w:rsid w:val="00451A56"/>
    <w:rsid w:val="00451FCE"/>
    <w:rsid w:val="00453E0A"/>
    <w:rsid w:val="00457D55"/>
    <w:rsid w:val="00461050"/>
    <w:rsid w:val="00475462"/>
    <w:rsid w:val="004759E8"/>
    <w:rsid w:val="00480AAA"/>
    <w:rsid w:val="00494FEF"/>
    <w:rsid w:val="004A30EF"/>
    <w:rsid w:val="004B5569"/>
    <w:rsid w:val="004C7B48"/>
    <w:rsid w:val="004D047C"/>
    <w:rsid w:val="004D0D2E"/>
    <w:rsid w:val="004D382F"/>
    <w:rsid w:val="004D715F"/>
    <w:rsid w:val="004E3FAC"/>
    <w:rsid w:val="004E5EF3"/>
    <w:rsid w:val="004F76E4"/>
    <w:rsid w:val="004F79F0"/>
    <w:rsid w:val="00502157"/>
    <w:rsid w:val="00505D04"/>
    <w:rsid w:val="00510FEE"/>
    <w:rsid w:val="00522AB6"/>
    <w:rsid w:val="00532508"/>
    <w:rsid w:val="0053507B"/>
    <w:rsid w:val="00556A17"/>
    <w:rsid w:val="00556AD2"/>
    <w:rsid w:val="00560F10"/>
    <w:rsid w:val="00565365"/>
    <w:rsid w:val="00575208"/>
    <w:rsid w:val="00582A3E"/>
    <w:rsid w:val="00582F9B"/>
    <w:rsid w:val="00591335"/>
    <w:rsid w:val="005B5F86"/>
    <w:rsid w:val="005B671A"/>
    <w:rsid w:val="005C0DD7"/>
    <w:rsid w:val="005C1AED"/>
    <w:rsid w:val="005D23CE"/>
    <w:rsid w:val="005D4A6D"/>
    <w:rsid w:val="005D5796"/>
    <w:rsid w:val="005F46E1"/>
    <w:rsid w:val="005F5540"/>
    <w:rsid w:val="00606DB6"/>
    <w:rsid w:val="00610A00"/>
    <w:rsid w:val="00611324"/>
    <w:rsid w:val="00611C13"/>
    <w:rsid w:val="006311F6"/>
    <w:rsid w:val="006349C6"/>
    <w:rsid w:val="00641A7A"/>
    <w:rsid w:val="006447B0"/>
    <w:rsid w:val="006712C9"/>
    <w:rsid w:val="00682174"/>
    <w:rsid w:val="00693AFE"/>
    <w:rsid w:val="00693BEC"/>
    <w:rsid w:val="00693C47"/>
    <w:rsid w:val="006949B0"/>
    <w:rsid w:val="006A2D23"/>
    <w:rsid w:val="006C11DF"/>
    <w:rsid w:val="006C7EA4"/>
    <w:rsid w:val="006D1682"/>
    <w:rsid w:val="006E345E"/>
    <w:rsid w:val="006F04B7"/>
    <w:rsid w:val="006F2011"/>
    <w:rsid w:val="00704D39"/>
    <w:rsid w:val="0070607B"/>
    <w:rsid w:val="00712A18"/>
    <w:rsid w:val="00717B6B"/>
    <w:rsid w:val="00720CFF"/>
    <w:rsid w:val="00722B12"/>
    <w:rsid w:val="007420CB"/>
    <w:rsid w:val="00745928"/>
    <w:rsid w:val="007467F5"/>
    <w:rsid w:val="00751E78"/>
    <w:rsid w:val="00755233"/>
    <w:rsid w:val="007634A4"/>
    <w:rsid w:val="007743E6"/>
    <w:rsid w:val="00775090"/>
    <w:rsid w:val="00775DFC"/>
    <w:rsid w:val="00783EB7"/>
    <w:rsid w:val="00785BB4"/>
    <w:rsid w:val="007B14D3"/>
    <w:rsid w:val="007C489C"/>
    <w:rsid w:val="007C52D7"/>
    <w:rsid w:val="007C7227"/>
    <w:rsid w:val="007D0B84"/>
    <w:rsid w:val="007D5D79"/>
    <w:rsid w:val="007E3529"/>
    <w:rsid w:val="007F1255"/>
    <w:rsid w:val="007F7DBD"/>
    <w:rsid w:val="0080249F"/>
    <w:rsid w:val="008059D4"/>
    <w:rsid w:val="008119C0"/>
    <w:rsid w:val="00812188"/>
    <w:rsid w:val="00821B9C"/>
    <w:rsid w:val="00821F44"/>
    <w:rsid w:val="008350B2"/>
    <w:rsid w:val="008428ED"/>
    <w:rsid w:val="008436C0"/>
    <w:rsid w:val="0085324D"/>
    <w:rsid w:val="008664F3"/>
    <w:rsid w:val="0087182A"/>
    <w:rsid w:val="00875077"/>
    <w:rsid w:val="00891E11"/>
    <w:rsid w:val="0089626B"/>
    <w:rsid w:val="0089781B"/>
    <w:rsid w:val="008A3226"/>
    <w:rsid w:val="008A5155"/>
    <w:rsid w:val="008B605C"/>
    <w:rsid w:val="008C1081"/>
    <w:rsid w:val="008D04B0"/>
    <w:rsid w:val="008D1B17"/>
    <w:rsid w:val="008D7752"/>
    <w:rsid w:val="008E5B37"/>
    <w:rsid w:val="00910B42"/>
    <w:rsid w:val="009119E1"/>
    <w:rsid w:val="00920419"/>
    <w:rsid w:val="009226B7"/>
    <w:rsid w:val="009238BC"/>
    <w:rsid w:val="009312D4"/>
    <w:rsid w:val="00934768"/>
    <w:rsid w:val="00940453"/>
    <w:rsid w:val="00953C62"/>
    <w:rsid w:val="00957BFF"/>
    <w:rsid w:val="009629AE"/>
    <w:rsid w:val="009641D2"/>
    <w:rsid w:val="00980AAD"/>
    <w:rsid w:val="00983C71"/>
    <w:rsid w:val="009943B2"/>
    <w:rsid w:val="009965F8"/>
    <w:rsid w:val="009A29A8"/>
    <w:rsid w:val="009A544B"/>
    <w:rsid w:val="009B1A87"/>
    <w:rsid w:val="009B2468"/>
    <w:rsid w:val="009B41CB"/>
    <w:rsid w:val="009C0747"/>
    <w:rsid w:val="009C149D"/>
    <w:rsid w:val="009C5616"/>
    <w:rsid w:val="009D6267"/>
    <w:rsid w:val="009E1B39"/>
    <w:rsid w:val="00A14FF9"/>
    <w:rsid w:val="00A17046"/>
    <w:rsid w:val="00A23DD8"/>
    <w:rsid w:val="00A352A4"/>
    <w:rsid w:val="00A53A7A"/>
    <w:rsid w:val="00A54318"/>
    <w:rsid w:val="00A54881"/>
    <w:rsid w:val="00A64812"/>
    <w:rsid w:val="00A76509"/>
    <w:rsid w:val="00A777CC"/>
    <w:rsid w:val="00A82361"/>
    <w:rsid w:val="00A97B40"/>
    <w:rsid w:val="00AA3D84"/>
    <w:rsid w:val="00AA66AA"/>
    <w:rsid w:val="00AA6DCF"/>
    <w:rsid w:val="00AB20E7"/>
    <w:rsid w:val="00AB2C87"/>
    <w:rsid w:val="00AC67FA"/>
    <w:rsid w:val="00AC7CB3"/>
    <w:rsid w:val="00AD0E8B"/>
    <w:rsid w:val="00AF2691"/>
    <w:rsid w:val="00AF39AC"/>
    <w:rsid w:val="00B0234F"/>
    <w:rsid w:val="00B04642"/>
    <w:rsid w:val="00B07FA5"/>
    <w:rsid w:val="00B16871"/>
    <w:rsid w:val="00B2435B"/>
    <w:rsid w:val="00B43A48"/>
    <w:rsid w:val="00B9704D"/>
    <w:rsid w:val="00BA53A8"/>
    <w:rsid w:val="00BA6838"/>
    <w:rsid w:val="00BB4A28"/>
    <w:rsid w:val="00BD25AE"/>
    <w:rsid w:val="00BE7028"/>
    <w:rsid w:val="00BE72E7"/>
    <w:rsid w:val="00BF2299"/>
    <w:rsid w:val="00BF5713"/>
    <w:rsid w:val="00C00232"/>
    <w:rsid w:val="00C0385A"/>
    <w:rsid w:val="00C129A1"/>
    <w:rsid w:val="00C24BFA"/>
    <w:rsid w:val="00C2675B"/>
    <w:rsid w:val="00C26C50"/>
    <w:rsid w:val="00C27F43"/>
    <w:rsid w:val="00C4575D"/>
    <w:rsid w:val="00C52C2E"/>
    <w:rsid w:val="00C53944"/>
    <w:rsid w:val="00C7092F"/>
    <w:rsid w:val="00C80115"/>
    <w:rsid w:val="00CA0118"/>
    <w:rsid w:val="00CB11FC"/>
    <w:rsid w:val="00CB503E"/>
    <w:rsid w:val="00CD44D1"/>
    <w:rsid w:val="00CE3152"/>
    <w:rsid w:val="00CF624E"/>
    <w:rsid w:val="00D00F27"/>
    <w:rsid w:val="00D177F4"/>
    <w:rsid w:val="00D33189"/>
    <w:rsid w:val="00D41530"/>
    <w:rsid w:val="00D50903"/>
    <w:rsid w:val="00D554AA"/>
    <w:rsid w:val="00D623A4"/>
    <w:rsid w:val="00D62C08"/>
    <w:rsid w:val="00D63160"/>
    <w:rsid w:val="00D72D8A"/>
    <w:rsid w:val="00D870CA"/>
    <w:rsid w:val="00D952C4"/>
    <w:rsid w:val="00D97C03"/>
    <w:rsid w:val="00DA4E9C"/>
    <w:rsid w:val="00DB6436"/>
    <w:rsid w:val="00DC199C"/>
    <w:rsid w:val="00DE3742"/>
    <w:rsid w:val="00E0278C"/>
    <w:rsid w:val="00E06C1A"/>
    <w:rsid w:val="00E06F10"/>
    <w:rsid w:val="00E06F94"/>
    <w:rsid w:val="00E3544E"/>
    <w:rsid w:val="00E369AE"/>
    <w:rsid w:val="00E37C9D"/>
    <w:rsid w:val="00E41576"/>
    <w:rsid w:val="00E459C1"/>
    <w:rsid w:val="00E472A8"/>
    <w:rsid w:val="00E61F80"/>
    <w:rsid w:val="00E6217C"/>
    <w:rsid w:val="00E627C4"/>
    <w:rsid w:val="00E6797B"/>
    <w:rsid w:val="00E83998"/>
    <w:rsid w:val="00E85967"/>
    <w:rsid w:val="00E85E3F"/>
    <w:rsid w:val="00EA494F"/>
    <w:rsid w:val="00EB1A54"/>
    <w:rsid w:val="00EB61F3"/>
    <w:rsid w:val="00EC562D"/>
    <w:rsid w:val="00EC610F"/>
    <w:rsid w:val="00ED02FE"/>
    <w:rsid w:val="00EE52B9"/>
    <w:rsid w:val="00EF1277"/>
    <w:rsid w:val="00F129AD"/>
    <w:rsid w:val="00F20113"/>
    <w:rsid w:val="00F26B36"/>
    <w:rsid w:val="00F348EA"/>
    <w:rsid w:val="00F45FB3"/>
    <w:rsid w:val="00F53530"/>
    <w:rsid w:val="00F629D3"/>
    <w:rsid w:val="00F66703"/>
    <w:rsid w:val="00F82AD3"/>
    <w:rsid w:val="00F94A18"/>
    <w:rsid w:val="00F9734A"/>
    <w:rsid w:val="00FA79FE"/>
    <w:rsid w:val="00FB1D48"/>
    <w:rsid w:val="00FB2E25"/>
    <w:rsid w:val="00FC755C"/>
    <w:rsid w:val="00FD22D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EBFF9"/>
  <w15:docId w15:val="{361A22E9-3584-4F97-82EA-9E601240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A30EF"/>
  </w:style>
  <w:style w:type="paragraph" w:styleId="1">
    <w:name w:val="heading 1"/>
    <w:basedOn w:val="a0"/>
    <w:next w:val="a0"/>
    <w:link w:val="10"/>
    <w:qFormat/>
    <w:rsid w:val="00E679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4A30EF"/>
    <w:pPr>
      <w:keepNext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4A30EF"/>
    <w:pPr>
      <w:jc w:val="center"/>
    </w:pPr>
    <w:rPr>
      <w:sz w:val="28"/>
    </w:rPr>
  </w:style>
  <w:style w:type="paragraph" w:styleId="a5">
    <w:name w:val="header"/>
    <w:basedOn w:val="a0"/>
    <w:link w:val="a6"/>
    <w:uiPriority w:val="99"/>
    <w:rsid w:val="0085324D"/>
    <w:pPr>
      <w:tabs>
        <w:tab w:val="center" w:pos="4153"/>
        <w:tab w:val="right" w:pos="8306"/>
      </w:tabs>
    </w:pPr>
    <w:rPr>
      <w:sz w:val="24"/>
    </w:rPr>
  </w:style>
  <w:style w:type="table" w:styleId="a7">
    <w:name w:val="Table Grid"/>
    <w:basedOn w:val="a2"/>
    <w:rsid w:val="008A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0"/>
    <w:link w:val="a9"/>
    <w:uiPriority w:val="99"/>
    <w:rsid w:val="00B43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43A48"/>
  </w:style>
  <w:style w:type="paragraph" w:styleId="aa">
    <w:name w:val="Block Text"/>
    <w:basedOn w:val="a0"/>
    <w:rsid w:val="004759E8"/>
    <w:pPr>
      <w:spacing w:after="120"/>
      <w:ind w:left="1440" w:right="1440"/>
    </w:pPr>
  </w:style>
  <w:style w:type="character" w:customStyle="1" w:styleId="a6">
    <w:name w:val="Верхний колонтитул Знак"/>
    <w:link w:val="a5"/>
    <w:uiPriority w:val="99"/>
    <w:rsid w:val="00205B4A"/>
    <w:rPr>
      <w:sz w:val="24"/>
    </w:rPr>
  </w:style>
  <w:style w:type="paragraph" w:styleId="ab">
    <w:name w:val="Balloon Text"/>
    <w:basedOn w:val="a0"/>
    <w:link w:val="ac"/>
    <w:rsid w:val="004D0D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D0D2E"/>
    <w:rPr>
      <w:rFonts w:ascii="Segoe UI" w:hAnsi="Segoe UI" w:cs="Segoe UI"/>
      <w:sz w:val="18"/>
      <w:szCs w:val="18"/>
    </w:rPr>
  </w:style>
  <w:style w:type="paragraph" w:styleId="a">
    <w:name w:val="List Number"/>
    <w:basedOn w:val="a0"/>
    <w:rsid w:val="00A352A4"/>
    <w:pPr>
      <w:numPr>
        <w:ilvl w:val="1"/>
        <w:numId w:val="13"/>
      </w:numPr>
      <w:ind w:right="169"/>
      <w:jc w:val="both"/>
    </w:pPr>
    <w:rPr>
      <w:sz w:val="24"/>
    </w:rPr>
  </w:style>
  <w:style w:type="paragraph" w:styleId="ad">
    <w:name w:val="Subtitle"/>
    <w:basedOn w:val="a0"/>
    <w:link w:val="ae"/>
    <w:qFormat/>
    <w:rsid w:val="0016408E"/>
    <w:pPr>
      <w:jc w:val="center"/>
    </w:pPr>
    <w:rPr>
      <w:color w:val="000000"/>
      <w:sz w:val="28"/>
      <w:szCs w:val="24"/>
    </w:rPr>
  </w:style>
  <w:style w:type="character" w:customStyle="1" w:styleId="ae">
    <w:name w:val="Подзаголовок Знак"/>
    <w:link w:val="ad"/>
    <w:rsid w:val="0016408E"/>
    <w:rPr>
      <w:color w:val="000000"/>
      <w:sz w:val="28"/>
      <w:szCs w:val="24"/>
    </w:rPr>
  </w:style>
  <w:style w:type="character" w:customStyle="1" w:styleId="10">
    <w:name w:val="Заголовок 1 Знак"/>
    <w:link w:val="1"/>
    <w:rsid w:val="00E6797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90072\AppData\Local\Temp\&#1060;040%20%20&#1054;&#1087;&#1088;&#1086;&#1089;&#1085;&#1099;&#1081;%20&#1083;&#1080;&#1089;&#1090;%20&#1082;&#1083;&#1080;&#1077;&#1085;&#1090;&#1072;%20&#1087;&#1086;%20&#1085;&#1077;&#1089;&#1086;&#1086;&#1090;&#1074;&#1077;&#1090;&#1089;&#1090;&#1074;&#1091;&#1102;&#1097;&#1077;&#1081;%20&#1087;&#1088;&#1086;&#1076;&#1091;&#1082;&#1094;&#1080;&#1080;%20(eng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ECD6-9E59-4B00-AA6C-ACA4397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C:\Users\TN90072\AppData\Local\Temp\Ф040  Опросный лист клиента по несоответствующей продукции (eng).dotx</Template>
  <TotalTime>3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«ПРОТОН-ЭЛЕКТРОТЕКС»</vt:lpstr>
    </vt:vector>
  </TitlesOfParts>
  <Company>ЗАО "Электротекс"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«ПРОТОН-ЭЛЕКТРОТЕКС»</dc:title>
  <dc:subject/>
  <dc:creator>Полостюк Михаил</dc:creator>
  <cp:keywords/>
  <dc:description/>
  <cp:lastModifiedBy>Microsoft Office User</cp:lastModifiedBy>
  <cp:revision>3</cp:revision>
  <cp:lastPrinted>2015-02-26T11:47:00Z</cp:lastPrinted>
  <dcterms:created xsi:type="dcterms:W3CDTF">2023-12-01T12:49:00Z</dcterms:created>
  <dcterms:modified xsi:type="dcterms:W3CDTF">2023-12-01T15:11:00Z</dcterms:modified>
</cp:coreProperties>
</file>